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27" w:rsidRDefault="004E3A27">
      <w:pPr>
        <w:pStyle w:val="a4"/>
        <w:shd w:val="clear" w:color="auto" w:fill="auto"/>
        <w:spacing w:after="0" w:line="322" w:lineRule="exact"/>
        <w:ind w:right="160" w:firstLine="0"/>
        <w:rPr>
          <w:rStyle w:val="1"/>
          <w:b/>
          <w:bCs/>
          <w:color w:val="000000"/>
          <w:sz w:val="28"/>
          <w:szCs w:val="28"/>
        </w:rPr>
      </w:pPr>
      <w:r>
        <w:rPr>
          <w:rStyle w:val="1"/>
          <w:b/>
          <w:bCs/>
          <w:color w:val="000000"/>
          <w:sz w:val="28"/>
          <w:szCs w:val="28"/>
        </w:rPr>
        <w:t>Задание на контрольную работу по дисциплине «Системы реального времени» для бакалавров направлений подготовки 220400.62, 230100.62</w:t>
      </w:r>
    </w:p>
    <w:p w:rsidR="004E3A27" w:rsidRDefault="004E3A27">
      <w:pPr>
        <w:pStyle w:val="a4"/>
        <w:shd w:val="clear" w:color="auto" w:fill="auto"/>
        <w:spacing w:after="0" w:line="322" w:lineRule="exact"/>
        <w:ind w:right="160" w:firstLine="0"/>
        <w:rPr>
          <w:rStyle w:val="1"/>
          <w:b/>
          <w:bCs/>
          <w:color w:val="000000"/>
          <w:sz w:val="28"/>
          <w:szCs w:val="28"/>
        </w:rPr>
      </w:pPr>
    </w:p>
    <w:p w:rsidR="007D1C63" w:rsidRPr="007D1C63" w:rsidRDefault="007D1C63" w:rsidP="007D1C63">
      <w:pPr>
        <w:spacing w:line="360" w:lineRule="auto"/>
        <w:ind w:firstLine="709"/>
        <w:jc w:val="both"/>
        <w:rPr>
          <w:sz w:val="28"/>
          <w:szCs w:val="28"/>
        </w:rPr>
      </w:pPr>
      <w:r w:rsidRPr="007D1C63">
        <w:rPr>
          <w:b/>
          <w:sz w:val="28"/>
          <w:szCs w:val="28"/>
        </w:rPr>
        <w:t>Контрольная работа</w:t>
      </w:r>
      <w:r w:rsidRPr="007D1C63">
        <w:rPr>
          <w:sz w:val="28"/>
          <w:szCs w:val="28"/>
        </w:rPr>
        <w:t xml:space="preserve"> выполняется в электронном виде по теме, соответствующей заданию (на кафедру «Системы управления» сдается распечатанный вариант за 2 недели до се</w:t>
      </w:r>
      <w:r w:rsidRPr="007D1C63">
        <w:rPr>
          <w:sz w:val="28"/>
          <w:szCs w:val="28"/>
        </w:rPr>
        <w:t>с</w:t>
      </w:r>
      <w:r w:rsidRPr="007D1C63">
        <w:rPr>
          <w:sz w:val="28"/>
          <w:szCs w:val="28"/>
        </w:rPr>
        <w:t>сии).</w:t>
      </w:r>
    </w:p>
    <w:p w:rsidR="007D1C63" w:rsidRPr="007D1C63" w:rsidRDefault="007D1C63" w:rsidP="007D1C63">
      <w:pPr>
        <w:spacing w:line="360" w:lineRule="auto"/>
        <w:ind w:firstLine="709"/>
        <w:jc w:val="both"/>
        <w:rPr>
          <w:sz w:val="28"/>
          <w:szCs w:val="28"/>
        </w:rPr>
      </w:pPr>
      <w:r w:rsidRPr="007D1C63">
        <w:rPr>
          <w:sz w:val="28"/>
          <w:szCs w:val="28"/>
        </w:rPr>
        <w:t>Контрольная работа должна быть оформлена согласно ГОСТа:</w:t>
      </w:r>
    </w:p>
    <w:p w:rsidR="007D1C63" w:rsidRPr="007D1C63" w:rsidRDefault="007D1C63" w:rsidP="007D1C63">
      <w:pPr>
        <w:spacing w:line="360" w:lineRule="auto"/>
        <w:ind w:firstLine="709"/>
        <w:jc w:val="both"/>
        <w:rPr>
          <w:sz w:val="28"/>
          <w:szCs w:val="28"/>
        </w:rPr>
      </w:pPr>
      <w:r w:rsidRPr="007D1C63">
        <w:rPr>
          <w:sz w:val="28"/>
          <w:szCs w:val="28"/>
        </w:rPr>
        <w:t xml:space="preserve">- шрифт </w:t>
      </w:r>
      <w:r w:rsidRPr="007D1C63">
        <w:rPr>
          <w:sz w:val="28"/>
          <w:szCs w:val="28"/>
          <w:lang w:val="en-US"/>
        </w:rPr>
        <w:t>Time</w:t>
      </w:r>
      <w:r w:rsidRPr="007D1C63">
        <w:rPr>
          <w:sz w:val="28"/>
          <w:szCs w:val="28"/>
        </w:rPr>
        <w:t xml:space="preserve"> </w:t>
      </w:r>
      <w:r w:rsidRPr="007D1C63">
        <w:rPr>
          <w:sz w:val="28"/>
          <w:szCs w:val="28"/>
          <w:lang w:val="en-US"/>
        </w:rPr>
        <w:t>New</w:t>
      </w:r>
      <w:r w:rsidRPr="007D1C63">
        <w:rPr>
          <w:sz w:val="28"/>
          <w:szCs w:val="28"/>
        </w:rPr>
        <w:t xml:space="preserve"> </w:t>
      </w:r>
      <w:r w:rsidRPr="007D1C63">
        <w:rPr>
          <w:sz w:val="28"/>
          <w:szCs w:val="28"/>
          <w:lang w:val="en-US"/>
        </w:rPr>
        <w:t>Roman</w:t>
      </w:r>
      <w:r w:rsidRPr="007D1C63">
        <w:rPr>
          <w:sz w:val="28"/>
          <w:szCs w:val="28"/>
        </w:rPr>
        <w:t>, 14 кегль</w:t>
      </w:r>
      <w:r>
        <w:rPr>
          <w:sz w:val="28"/>
          <w:szCs w:val="28"/>
        </w:rPr>
        <w:t>;</w:t>
      </w:r>
    </w:p>
    <w:p w:rsidR="007D1C63" w:rsidRPr="007D1C63" w:rsidRDefault="007D1C63" w:rsidP="007D1C63">
      <w:pPr>
        <w:spacing w:line="360" w:lineRule="auto"/>
        <w:ind w:firstLine="709"/>
        <w:jc w:val="both"/>
        <w:rPr>
          <w:sz w:val="28"/>
          <w:szCs w:val="28"/>
        </w:rPr>
      </w:pPr>
      <w:r w:rsidRPr="007D1C63">
        <w:rPr>
          <w:sz w:val="28"/>
          <w:szCs w:val="28"/>
        </w:rPr>
        <w:t>- интервал полуторный</w:t>
      </w:r>
      <w:r>
        <w:rPr>
          <w:sz w:val="28"/>
          <w:szCs w:val="28"/>
        </w:rPr>
        <w:t>;</w:t>
      </w:r>
      <w:r w:rsidRPr="007D1C63">
        <w:rPr>
          <w:sz w:val="28"/>
          <w:szCs w:val="28"/>
        </w:rPr>
        <w:t xml:space="preserve"> </w:t>
      </w:r>
    </w:p>
    <w:p w:rsidR="007D1C63" w:rsidRPr="007D1C63" w:rsidRDefault="007D1C63" w:rsidP="007D1C63">
      <w:pPr>
        <w:spacing w:line="360" w:lineRule="auto"/>
        <w:ind w:firstLine="709"/>
        <w:jc w:val="both"/>
        <w:rPr>
          <w:sz w:val="28"/>
          <w:szCs w:val="28"/>
        </w:rPr>
      </w:pPr>
      <w:r w:rsidRPr="007D1C63">
        <w:rPr>
          <w:sz w:val="28"/>
          <w:szCs w:val="28"/>
        </w:rPr>
        <w:t>- отступ первой строки 1,25</w:t>
      </w:r>
      <w:r>
        <w:rPr>
          <w:sz w:val="28"/>
          <w:szCs w:val="28"/>
        </w:rPr>
        <w:t>;</w:t>
      </w:r>
    </w:p>
    <w:p w:rsidR="007D1C63" w:rsidRPr="007D1C63" w:rsidRDefault="007D1C63" w:rsidP="007D1C63">
      <w:pPr>
        <w:spacing w:line="360" w:lineRule="auto"/>
        <w:ind w:firstLine="709"/>
        <w:jc w:val="both"/>
        <w:rPr>
          <w:sz w:val="28"/>
          <w:szCs w:val="28"/>
        </w:rPr>
      </w:pPr>
      <w:r w:rsidRPr="007D1C63">
        <w:rPr>
          <w:sz w:val="28"/>
          <w:szCs w:val="28"/>
        </w:rPr>
        <w:t>- параметры страницы (1,5; 3,0; 2,5; 1,0)</w:t>
      </w:r>
      <w:r>
        <w:rPr>
          <w:sz w:val="28"/>
          <w:szCs w:val="28"/>
        </w:rPr>
        <w:t>.</w:t>
      </w:r>
    </w:p>
    <w:p w:rsidR="007D1C63" w:rsidRPr="007D1C63" w:rsidRDefault="00253C7E" w:rsidP="007D1C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состоит из теоретической и практической части. В теоретической части необходимо представить </w:t>
      </w:r>
      <w:r w:rsidRPr="007D1C63">
        <w:rPr>
          <w:sz w:val="28"/>
          <w:szCs w:val="28"/>
        </w:rPr>
        <w:t>развернутые ответы на вопросы</w:t>
      </w:r>
      <w:r>
        <w:rPr>
          <w:sz w:val="28"/>
          <w:szCs w:val="28"/>
        </w:rPr>
        <w:t>.</w:t>
      </w:r>
      <w:r w:rsidRPr="007D1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Практическая часть предполагает решение задачи. </w:t>
      </w:r>
    </w:p>
    <w:p w:rsidR="007D1C63" w:rsidRPr="007D1C63" w:rsidRDefault="007D1C63" w:rsidP="007D1C63">
      <w:pPr>
        <w:spacing w:line="360" w:lineRule="auto"/>
        <w:ind w:firstLine="709"/>
        <w:jc w:val="both"/>
        <w:rPr>
          <w:sz w:val="28"/>
          <w:szCs w:val="28"/>
        </w:rPr>
      </w:pPr>
      <w:r w:rsidRPr="007D1C63">
        <w:rPr>
          <w:sz w:val="28"/>
          <w:szCs w:val="28"/>
        </w:rPr>
        <w:tab/>
        <w:t xml:space="preserve">Номера вариантов выбираются по </w:t>
      </w:r>
      <w:r w:rsidR="00791D1C">
        <w:rPr>
          <w:sz w:val="28"/>
          <w:szCs w:val="28"/>
        </w:rPr>
        <w:t xml:space="preserve">двум последним </w:t>
      </w:r>
      <w:r w:rsidRPr="007D1C63">
        <w:rPr>
          <w:sz w:val="28"/>
          <w:szCs w:val="28"/>
        </w:rPr>
        <w:t>цифр</w:t>
      </w:r>
      <w:r w:rsidR="00791D1C">
        <w:rPr>
          <w:sz w:val="28"/>
          <w:szCs w:val="28"/>
        </w:rPr>
        <w:t>ам</w:t>
      </w:r>
      <w:r w:rsidRPr="007D1C63">
        <w:rPr>
          <w:sz w:val="28"/>
          <w:szCs w:val="28"/>
        </w:rPr>
        <w:t xml:space="preserve"> шифра студента. </w:t>
      </w:r>
      <w:r w:rsidR="00791D1C">
        <w:rPr>
          <w:sz w:val="28"/>
          <w:szCs w:val="28"/>
        </w:rPr>
        <w:t xml:space="preserve">По предпоследней цифре выбирается вариант теоретической части, которая содержит два вопроса, а по последней – вариант практической части.  </w:t>
      </w:r>
      <w:r w:rsidRPr="007D1C63">
        <w:rPr>
          <w:sz w:val="28"/>
          <w:szCs w:val="28"/>
        </w:rPr>
        <w:t xml:space="preserve">В случае, если она равна нулю, то выбирается десятый вариант. </w:t>
      </w:r>
    </w:p>
    <w:p w:rsidR="007D1C63" w:rsidRPr="00357262" w:rsidRDefault="003B2CEE">
      <w:pPr>
        <w:pStyle w:val="a4"/>
        <w:shd w:val="clear" w:color="auto" w:fill="auto"/>
        <w:spacing w:after="0" w:line="322" w:lineRule="exact"/>
        <w:ind w:right="160" w:firstLine="0"/>
        <w:rPr>
          <w:rStyle w:val="1"/>
          <w:b/>
          <w:bCs/>
          <w:color w:val="000000"/>
          <w:sz w:val="28"/>
          <w:szCs w:val="28"/>
        </w:rPr>
      </w:pPr>
      <w:r>
        <w:rPr>
          <w:rStyle w:val="1"/>
          <w:b/>
          <w:bCs/>
          <w:color w:val="000000"/>
          <w:sz w:val="28"/>
          <w:szCs w:val="28"/>
        </w:rPr>
        <w:t>Т</w:t>
      </w:r>
      <w:r w:rsidR="00357262" w:rsidRPr="00357262">
        <w:rPr>
          <w:rStyle w:val="1"/>
          <w:b/>
          <w:bCs/>
          <w:color w:val="000000"/>
          <w:sz w:val="28"/>
          <w:szCs w:val="28"/>
        </w:rPr>
        <w:t>еоретическ</w:t>
      </w:r>
      <w:r>
        <w:rPr>
          <w:rStyle w:val="1"/>
          <w:b/>
          <w:bCs/>
          <w:color w:val="000000"/>
          <w:sz w:val="28"/>
          <w:szCs w:val="28"/>
        </w:rPr>
        <w:t>ая</w:t>
      </w:r>
      <w:r w:rsidR="00357262" w:rsidRPr="00357262">
        <w:rPr>
          <w:rStyle w:val="1"/>
          <w:b/>
          <w:bCs/>
          <w:color w:val="000000"/>
          <w:sz w:val="28"/>
          <w:szCs w:val="28"/>
        </w:rPr>
        <w:t xml:space="preserve"> част</w:t>
      </w:r>
      <w:r>
        <w:rPr>
          <w:rStyle w:val="1"/>
          <w:b/>
          <w:bCs/>
          <w:color w:val="000000"/>
          <w:sz w:val="28"/>
          <w:szCs w:val="28"/>
        </w:rPr>
        <w:t>ь</w:t>
      </w:r>
      <w:r w:rsidR="00357262">
        <w:rPr>
          <w:rStyle w:val="1"/>
          <w:b/>
          <w:bCs/>
          <w:color w:val="000000"/>
          <w:sz w:val="28"/>
          <w:szCs w:val="28"/>
        </w:rPr>
        <w:t>.</w:t>
      </w:r>
    </w:p>
    <w:p w:rsidR="00357262" w:rsidRPr="00E32BE6" w:rsidRDefault="00357262">
      <w:pPr>
        <w:pStyle w:val="a4"/>
        <w:shd w:val="clear" w:color="auto" w:fill="auto"/>
        <w:spacing w:after="0" w:line="322" w:lineRule="exact"/>
        <w:ind w:right="160" w:firstLine="0"/>
        <w:rPr>
          <w:rStyle w:val="1"/>
          <w:bCs/>
          <w:color w:val="000000"/>
          <w:sz w:val="28"/>
          <w:szCs w:val="28"/>
        </w:rPr>
      </w:pPr>
    </w:p>
    <w:p w:rsidR="00357262" w:rsidRPr="00E32BE6" w:rsidRDefault="00357262" w:rsidP="0035726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32BE6">
        <w:rPr>
          <w:b/>
          <w:sz w:val="28"/>
          <w:szCs w:val="28"/>
        </w:rPr>
        <w:t>Вариант № 1</w:t>
      </w:r>
    </w:p>
    <w:p w:rsidR="00357262" w:rsidRPr="00E32BE6" w:rsidRDefault="00E32BE6" w:rsidP="00357262">
      <w:pPr>
        <w:numPr>
          <w:ilvl w:val="0"/>
          <w:numId w:val="19"/>
        </w:numPr>
        <w:tabs>
          <w:tab w:val="clear" w:pos="720"/>
          <w:tab w:val="num" w:pos="1000"/>
        </w:tabs>
        <w:spacing w:line="240" w:lineRule="auto"/>
        <w:ind w:left="1100"/>
        <w:rPr>
          <w:sz w:val="28"/>
          <w:szCs w:val="28"/>
        </w:rPr>
      </w:pPr>
      <w:r>
        <w:rPr>
          <w:sz w:val="28"/>
          <w:szCs w:val="28"/>
        </w:rPr>
        <w:t>Основные элементы систем реального времени</w:t>
      </w:r>
      <w:r w:rsidR="00357262" w:rsidRPr="00E32BE6">
        <w:rPr>
          <w:sz w:val="28"/>
          <w:szCs w:val="28"/>
        </w:rPr>
        <w:t>.</w:t>
      </w:r>
    </w:p>
    <w:p w:rsidR="00357262" w:rsidRPr="00E32BE6" w:rsidRDefault="00E32BE6" w:rsidP="00357262">
      <w:pPr>
        <w:numPr>
          <w:ilvl w:val="0"/>
          <w:numId w:val="19"/>
        </w:numPr>
        <w:tabs>
          <w:tab w:val="clear" w:pos="720"/>
          <w:tab w:val="num" w:pos="142"/>
          <w:tab w:val="num" w:pos="1000"/>
        </w:tabs>
        <w:spacing w:line="240" w:lineRule="auto"/>
        <w:ind w:left="1100"/>
        <w:rPr>
          <w:sz w:val="28"/>
          <w:szCs w:val="28"/>
        </w:rPr>
      </w:pPr>
      <w:r>
        <w:rPr>
          <w:sz w:val="28"/>
          <w:szCs w:val="28"/>
        </w:rPr>
        <w:t>Датчики для измерения температуры</w:t>
      </w:r>
      <w:r w:rsidR="00357262" w:rsidRPr="00E32BE6">
        <w:rPr>
          <w:sz w:val="28"/>
          <w:szCs w:val="28"/>
        </w:rPr>
        <w:t>.</w:t>
      </w:r>
    </w:p>
    <w:p w:rsidR="00357262" w:rsidRPr="00E32BE6" w:rsidRDefault="00357262" w:rsidP="00357262">
      <w:pPr>
        <w:spacing w:line="240" w:lineRule="auto"/>
        <w:ind w:left="142" w:firstLine="0"/>
        <w:rPr>
          <w:sz w:val="28"/>
          <w:szCs w:val="28"/>
        </w:rPr>
      </w:pPr>
    </w:p>
    <w:p w:rsidR="00357262" w:rsidRPr="00E32BE6" w:rsidRDefault="00357262" w:rsidP="0035726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32BE6">
        <w:rPr>
          <w:b/>
          <w:sz w:val="28"/>
          <w:szCs w:val="28"/>
        </w:rPr>
        <w:t>Вариант № 2</w:t>
      </w:r>
    </w:p>
    <w:p w:rsidR="00357262" w:rsidRPr="00E32BE6" w:rsidRDefault="00DC77F8" w:rsidP="00357262">
      <w:pPr>
        <w:spacing w:line="240" w:lineRule="auto"/>
        <w:ind w:left="700" w:firstLine="0"/>
        <w:rPr>
          <w:sz w:val="28"/>
          <w:szCs w:val="28"/>
        </w:rPr>
      </w:pPr>
      <w:r>
        <w:rPr>
          <w:sz w:val="28"/>
          <w:szCs w:val="28"/>
        </w:rPr>
        <w:t>1. Особенности модульных программируемых контроллеров</w:t>
      </w:r>
      <w:r w:rsidR="00357262" w:rsidRPr="00E32BE6">
        <w:rPr>
          <w:sz w:val="28"/>
          <w:szCs w:val="28"/>
        </w:rPr>
        <w:t>.</w:t>
      </w:r>
    </w:p>
    <w:p w:rsidR="00357262" w:rsidRPr="00E32BE6" w:rsidRDefault="00357262" w:rsidP="00357262">
      <w:pPr>
        <w:spacing w:line="240" w:lineRule="auto"/>
        <w:ind w:left="700" w:firstLine="0"/>
        <w:rPr>
          <w:sz w:val="28"/>
          <w:szCs w:val="28"/>
        </w:rPr>
      </w:pPr>
      <w:r w:rsidRPr="00E32BE6">
        <w:rPr>
          <w:sz w:val="28"/>
          <w:szCs w:val="28"/>
        </w:rPr>
        <w:t xml:space="preserve">2. </w:t>
      </w:r>
      <w:r w:rsidR="00DC77F8">
        <w:rPr>
          <w:sz w:val="28"/>
          <w:szCs w:val="28"/>
        </w:rPr>
        <w:t>Датчики для измерения давления</w:t>
      </w:r>
      <w:r w:rsidRPr="00E32BE6">
        <w:rPr>
          <w:sz w:val="28"/>
          <w:szCs w:val="28"/>
        </w:rPr>
        <w:t>.</w:t>
      </w:r>
    </w:p>
    <w:p w:rsidR="00357262" w:rsidRPr="00E32BE6" w:rsidRDefault="00357262" w:rsidP="00357262">
      <w:pPr>
        <w:spacing w:line="240" w:lineRule="auto"/>
        <w:ind w:left="700" w:firstLine="0"/>
        <w:rPr>
          <w:sz w:val="28"/>
          <w:szCs w:val="28"/>
        </w:rPr>
      </w:pPr>
    </w:p>
    <w:p w:rsidR="00357262" w:rsidRPr="00E32BE6" w:rsidRDefault="00357262" w:rsidP="0035726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32BE6">
        <w:rPr>
          <w:b/>
          <w:sz w:val="28"/>
          <w:szCs w:val="28"/>
        </w:rPr>
        <w:t>Вариант № 3</w:t>
      </w:r>
    </w:p>
    <w:p w:rsidR="00DC77F8" w:rsidRDefault="00357262" w:rsidP="00357262">
      <w:pPr>
        <w:tabs>
          <w:tab w:val="left" w:pos="800"/>
        </w:tabs>
        <w:spacing w:line="240" w:lineRule="auto"/>
        <w:ind w:left="700" w:firstLine="0"/>
        <w:rPr>
          <w:sz w:val="28"/>
          <w:szCs w:val="28"/>
        </w:rPr>
      </w:pPr>
      <w:r w:rsidRPr="00E32BE6">
        <w:rPr>
          <w:sz w:val="28"/>
          <w:szCs w:val="28"/>
        </w:rPr>
        <w:t xml:space="preserve">1. </w:t>
      </w:r>
      <w:r w:rsidR="00DC77F8">
        <w:rPr>
          <w:sz w:val="28"/>
          <w:szCs w:val="28"/>
        </w:rPr>
        <w:t>Особенности моноблочных программируемых контроллеров</w:t>
      </w:r>
      <w:r w:rsidR="00DC77F8" w:rsidRPr="00E32BE6">
        <w:rPr>
          <w:sz w:val="28"/>
          <w:szCs w:val="28"/>
        </w:rPr>
        <w:t>.</w:t>
      </w:r>
    </w:p>
    <w:p w:rsidR="00357262" w:rsidRPr="00E32BE6" w:rsidRDefault="00357262" w:rsidP="00357262">
      <w:pPr>
        <w:tabs>
          <w:tab w:val="left" w:pos="800"/>
        </w:tabs>
        <w:spacing w:line="240" w:lineRule="auto"/>
        <w:ind w:left="700" w:firstLine="0"/>
        <w:rPr>
          <w:sz w:val="28"/>
          <w:szCs w:val="28"/>
        </w:rPr>
      </w:pPr>
      <w:r w:rsidRPr="00E32BE6">
        <w:rPr>
          <w:sz w:val="28"/>
          <w:szCs w:val="28"/>
        </w:rPr>
        <w:t xml:space="preserve">2. </w:t>
      </w:r>
      <w:r w:rsidR="00DC77F8">
        <w:rPr>
          <w:sz w:val="28"/>
          <w:szCs w:val="28"/>
        </w:rPr>
        <w:t>Датчики для измерения уровня жидкости</w:t>
      </w:r>
      <w:r w:rsidRPr="00E32BE6">
        <w:rPr>
          <w:sz w:val="28"/>
          <w:szCs w:val="28"/>
        </w:rPr>
        <w:t>.</w:t>
      </w:r>
    </w:p>
    <w:p w:rsidR="00357262" w:rsidRPr="00E32BE6" w:rsidRDefault="00357262" w:rsidP="00357262">
      <w:pPr>
        <w:spacing w:line="240" w:lineRule="auto"/>
        <w:ind w:left="142" w:firstLine="0"/>
        <w:rPr>
          <w:sz w:val="28"/>
          <w:szCs w:val="28"/>
        </w:rPr>
      </w:pPr>
    </w:p>
    <w:p w:rsidR="00357262" w:rsidRPr="00E32BE6" w:rsidRDefault="00357262" w:rsidP="0035726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32BE6">
        <w:rPr>
          <w:b/>
          <w:sz w:val="28"/>
          <w:szCs w:val="28"/>
        </w:rPr>
        <w:t>Вариант № 4</w:t>
      </w:r>
    </w:p>
    <w:p w:rsidR="00357262" w:rsidRPr="00E32BE6" w:rsidRDefault="00357262" w:rsidP="00357262">
      <w:pPr>
        <w:spacing w:line="240" w:lineRule="auto"/>
        <w:ind w:left="700" w:firstLine="0"/>
        <w:rPr>
          <w:sz w:val="28"/>
          <w:szCs w:val="28"/>
        </w:rPr>
      </w:pPr>
      <w:r w:rsidRPr="00E32BE6">
        <w:rPr>
          <w:sz w:val="28"/>
          <w:szCs w:val="28"/>
        </w:rPr>
        <w:t xml:space="preserve">1. </w:t>
      </w:r>
      <w:r w:rsidR="00800722">
        <w:rPr>
          <w:sz w:val="28"/>
          <w:szCs w:val="28"/>
        </w:rPr>
        <w:t xml:space="preserve">Особенности </w:t>
      </w:r>
      <w:r w:rsidR="00800722">
        <w:rPr>
          <w:sz w:val="28"/>
          <w:szCs w:val="28"/>
          <w:lang w:val="en-US"/>
        </w:rPr>
        <w:t xml:space="preserve">PC-based </w:t>
      </w:r>
      <w:r w:rsidR="00800722">
        <w:rPr>
          <w:sz w:val="28"/>
          <w:szCs w:val="28"/>
        </w:rPr>
        <w:t>контроллеров</w:t>
      </w:r>
      <w:r w:rsidRPr="00E32BE6">
        <w:rPr>
          <w:sz w:val="28"/>
          <w:szCs w:val="28"/>
        </w:rPr>
        <w:t>.</w:t>
      </w:r>
    </w:p>
    <w:p w:rsidR="00357262" w:rsidRPr="00E32BE6" w:rsidRDefault="00357262" w:rsidP="00357262">
      <w:pPr>
        <w:spacing w:line="240" w:lineRule="auto"/>
        <w:ind w:left="700" w:firstLine="0"/>
        <w:rPr>
          <w:sz w:val="28"/>
          <w:szCs w:val="28"/>
        </w:rPr>
      </w:pPr>
      <w:r w:rsidRPr="00E32BE6">
        <w:rPr>
          <w:sz w:val="28"/>
          <w:szCs w:val="28"/>
        </w:rPr>
        <w:lastRenderedPageBreak/>
        <w:t xml:space="preserve">2. </w:t>
      </w:r>
      <w:r w:rsidR="00DC77F8">
        <w:rPr>
          <w:sz w:val="28"/>
          <w:szCs w:val="28"/>
        </w:rPr>
        <w:t xml:space="preserve">Датчики для измерения </w:t>
      </w:r>
      <w:r w:rsidR="00800722">
        <w:rPr>
          <w:sz w:val="28"/>
          <w:szCs w:val="28"/>
        </w:rPr>
        <w:t>уровня сыпучих веществ</w:t>
      </w:r>
      <w:r w:rsidRPr="00E32BE6">
        <w:rPr>
          <w:sz w:val="28"/>
          <w:szCs w:val="28"/>
        </w:rPr>
        <w:t>.</w:t>
      </w:r>
    </w:p>
    <w:p w:rsidR="00357262" w:rsidRPr="00E32BE6" w:rsidRDefault="00357262" w:rsidP="00357262">
      <w:pPr>
        <w:spacing w:line="240" w:lineRule="auto"/>
        <w:ind w:firstLine="0"/>
        <w:rPr>
          <w:b/>
          <w:sz w:val="28"/>
          <w:szCs w:val="28"/>
        </w:rPr>
      </w:pPr>
    </w:p>
    <w:p w:rsidR="00357262" w:rsidRPr="00E32BE6" w:rsidRDefault="00357262" w:rsidP="0035726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32BE6">
        <w:rPr>
          <w:b/>
          <w:sz w:val="28"/>
          <w:szCs w:val="28"/>
        </w:rPr>
        <w:t>Вариант № 5</w:t>
      </w:r>
    </w:p>
    <w:p w:rsidR="00357262" w:rsidRPr="00E32BE6" w:rsidRDefault="00357262" w:rsidP="00357262">
      <w:pPr>
        <w:spacing w:line="240" w:lineRule="auto"/>
        <w:ind w:left="700" w:firstLine="0"/>
        <w:rPr>
          <w:sz w:val="28"/>
          <w:szCs w:val="28"/>
        </w:rPr>
      </w:pPr>
      <w:r w:rsidRPr="00E32BE6">
        <w:rPr>
          <w:sz w:val="28"/>
          <w:szCs w:val="28"/>
        </w:rPr>
        <w:t xml:space="preserve">1. </w:t>
      </w:r>
      <w:r w:rsidR="008E36ED">
        <w:rPr>
          <w:sz w:val="28"/>
          <w:szCs w:val="28"/>
        </w:rPr>
        <w:t>Автоматизированное рабочее место оператора</w:t>
      </w:r>
      <w:r w:rsidRPr="00E32BE6">
        <w:rPr>
          <w:sz w:val="28"/>
          <w:szCs w:val="28"/>
        </w:rPr>
        <w:t>.</w:t>
      </w:r>
    </w:p>
    <w:p w:rsidR="00357262" w:rsidRPr="00E32BE6" w:rsidRDefault="00357262" w:rsidP="00357262">
      <w:pPr>
        <w:spacing w:line="240" w:lineRule="auto"/>
        <w:ind w:left="700" w:firstLine="0"/>
        <w:rPr>
          <w:sz w:val="28"/>
          <w:szCs w:val="28"/>
        </w:rPr>
      </w:pPr>
      <w:r w:rsidRPr="00E32BE6">
        <w:rPr>
          <w:sz w:val="28"/>
          <w:szCs w:val="28"/>
        </w:rPr>
        <w:t xml:space="preserve">2. </w:t>
      </w:r>
      <w:r w:rsidR="00800722">
        <w:rPr>
          <w:sz w:val="28"/>
          <w:szCs w:val="28"/>
        </w:rPr>
        <w:t>Датчики для измерения давления</w:t>
      </w:r>
      <w:r w:rsidR="00800722" w:rsidRPr="00E32BE6">
        <w:rPr>
          <w:sz w:val="28"/>
          <w:szCs w:val="28"/>
        </w:rPr>
        <w:t>.</w:t>
      </w:r>
    </w:p>
    <w:p w:rsidR="00357262" w:rsidRPr="00E32BE6" w:rsidRDefault="00357262" w:rsidP="00357262">
      <w:pPr>
        <w:spacing w:line="240" w:lineRule="auto"/>
        <w:ind w:left="700" w:firstLine="0"/>
        <w:rPr>
          <w:sz w:val="28"/>
          <w:szCs w:val="28"/>
        </w:rPr>
      </w:pPr>
    </w:p>
    <w:p w:rsidR="00357262" w:rsidRPr="00E32BE6" w:rsidRDefault="00357262" w:rsidP="00357262">
      <w:pPr>
        <w:spacing w:line="240" w:lineRule="auto"/>
        <w:ind w:left="700" w:firstLine="0"/>
        <w:rPr>
          <w:sz w:val="28"/>
          <w:szCs w:val="28"/>
        </w:rPr>
      </w:pPr>
    </w:p>
    <w:p w:rsidR="00357262" w:rsidRPr="00E32BE6" w:rsidRDefault="00357262" w:rsidP="0035726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32BE6">
        <w:rPr>
          <w:b/>
          <w:sz w:val="28"/>
          <w:szCs w:val="28"/>
        </w:rPr>
        <w:t>Вариант № 6</w:t>
      </w:r>
    </w:p>
    <w:p w:rsidR="00357262" w:rsidRPr="00E32BE6" w:rsidRDefault="00357262" w:rsidP="00357262">
      <w:pPr>
        <w:tabs>
          <w:tab w:val="left" w:pos="600"/>
        </w:tabs>
        <w:spacing w:line="240" w:lineRule="auto"/>
        <w:ind w:left="700" w:firstLine="0"/>
        <w:rPr>
          <w:sz w:val="28"/>
          <w:szCs w:val="28"/>
        </w:rPr>
      </w:pPr>
      <w:r w:rsidRPr="00E32BE6">
        <w:rPr>
          <w:sz w:val="28"/>
          <w:szCs w:val="28"/>
        </w:rPr>
        <w:t xml:space="preserve">1. </w:t>
      </w:r>
      <w:r w:rsidR="008E36ED">
        <w:rPr>
          <w:sz w:val="28"/>
          <w:szCs w:val="28"/>
        </w:rPr>
        <w:t>Цифро-аналоговые преобразователи</w:t>
      </w:r>
      <w:r w:rsidRPr="00E32BE6">
        <w:rPr>
          <w:sz w:val="28"/>
          <w:szCs w:val="28"/>
        </w:rPr>
        <w:t>.</w:t>
      </w:r>
    </w:p>
    <w:p w:rsidR="00357262" w:rsidRPr="00E32BE6" w:rsidRDefault="00357262" w:rsidP="00357262">
      <w:pPr>
        <w:tabs>
          <w:tab w:val="left" w:pos="600"/>
        </w:tabs>
        <w:spacing w:line="240" w:lineRule="auto"/>
        <w:ind w:left="700" w:firstLine="0"/>
        <w:rPr>
          <w:sz w:val="28"/>
          <w:szCs w:val="28"/>
        </w:rPr>
      </w:pPr>
      <w:r w:rsidRPr="00E32BE6">
        <w:rPr>
          <w:sz w:val="28"/>
          <w:szCs w:val="28"/>
        </w:rPr>
        <w:t xml:space="preserve">2. </w:t>
      </w:r>
      <w:r w:rsidR="008E36ED">
        <w:rPr>
          <w:sz w:val="28"/>
          <w:szCs w:val="28"/>
        </w:rPr>
        <w:t>Датчики для измерения скорости вращения</w:t>
      </w:r>
      <w:r w:rsidRPr="00E32BE6">
        <w:rPr>
          <w:sz w:val="28"/>
          <w:szCs w:val="28"/>
        </w:rPr>
        <w:t>.</w:t>
      </w:r>
    </w:p>
    <w:p w:rsidR="00357262" w:rsidRPr="00E32BE6" w:rsidRDefault="00357262" w:rsidP="00357262">
      <w:pPr>
        <w:spacing w:line="240" w:lineRule="auto"/>
        <w:ind w:left="142" w:right="2600" w:firstLine="0"/>
        <w:rPr>
          <w:sz w:val="28"/>
          <w:szCs w:val="28"/>
        </w:rPr>
      </w:pPr>
    </w:p>
    <w:p w:rsidR="00357262" w:rsidRPr="00E32BE6" w:rsidRDefault="00357262" w:rsidP="0035726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32BE6">
        <w:rPr>
          <w:b/>
          <w:sz w:val="28"/>
          <w:szCs w:val="28"/>
        </w:rPr>
        <w:t>Вариант № 7</w:t>
      </w:r>
    </w:p>
    <w:p w:rsidR="00357262" w:rsidRPr="00E32BE6" w:rsidRDefault="00357262" w:rsidP="00357262">
      <w:pPr>
        <w:tabs>
          <w:tab w:val="left" w:pos="600"/>
        </w:tabs>
        <w:spacing w:line="240" w:lineRule="auto"/>
        <w:ind w:left="700" w:firstLine="0"/>
        <w:rPr>
          <w:sz w:val="28"/>
          <w:szCs w:val="28"/>
        </w:rPr>
      </w:pPr>
      <w:r w:rsidRPr="00E32BE6">
        <w:rPr>
          <w:sz w:val="28"/>
          <w:szCs w:val="28"/>
        </w:rPr>
        <w:t xml:space="preserve">1. </w:t>
      </w:r>
      <w:r w:rsidR="008E36ED">
        <w:rPr>
          <w:sz w:val="28"/>
          <w:szCs w:val="28"/>
        </w:rPr>
        <w:t>Аналого-циф</w:t>
      </w:r>
      <w:r w:rsidR="007E7162">
        <w:rPr>
          <w:sz w:val="28"/>
          <w:szCs w:val="28"/>
        </w:rPr>
        <w:t>ровые преобразователи</w:t>
      </w:r>
      <w:r w:rsidRPr="00E32BE6">
        <w:rPr>
          <w:sz w:val="28"/>
          <w:szCs w:val="28"/>
        </w:rPr>
        <w:t>.</w:t>
      </w:r>
    </w:p>
    <w:p w:rsidR="00357262" w:rsidRPr="00E32BE6" w:rsidRDefault="00357262" w:rsidP="00357262">
      <w:pPr>
        <w:tabs>
          <w:tab w:val="left" w:pos="600"/>
        </w:tabs>
        <w:spacing w:line="240" w:lineRule="auto"/>
        <w:ind w:left="700" w:firstLine="0"/>
        <w:rPr>
          <w:sz w:val="28"/>
          <w:szCs w:val="28"/>
        </w:rPr>
      </w:pPr>
      <w:r w:rsidRPr="00E32BE6">
        <w:rPr>
          <w:sz w:val="28"/>
          <w:szCs w:val="28"/>
        </w:rPr>
        <w:t xml:space="preserve">2. </w:t>
      </w:r>
      <w:r w:rsidR="007E7162">
        <w:rPr>
          <w:sz w:val="28"/>
          <w:szCs w:val="28"/>
        </w:rPr>
        <w:t>Электромагнитные исполнительные механизмы</w:t>
      </w:r>
      <w:r w:rsidRPr="00E32BE6">
        <w:rPr>
          <w:sz w:val="28"/>
          <w:szCs w:val="28"/>
        </w:rPr>
        <w:t>.</w:t>
      </w:r>
    </w:p>
    <w:p w:rsidR="00357262" w:rsidRPr="00E32BE6" w:rsidRDefault="00357262" w:rsidP="00357262">
      <w:pPr>
        <w:tabs>
          <w:tab w:val="left" w:pos="600"/>
        </w:tabs>
        <w:spacing w:line="240" w:lineRule="auto"/>
        <w:ind w:left="700" w:firstLine="0"/>
        <w:rPr>
          <w:sz w:val="28"/>
          <w:szCs w:val="28"/>
        </w:rPr>
      </w:pPr>
    </w:p>
    <w:p w:rsidR="00357262" w:rsidRPr="00E32BE6" w:rsidRDefault="00357262" w:rsidP="0035726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32BE6">
        <w:rPr>
          <w:b/>
          <w:sz w:val="28"/>
          <w:szCs w:val="28"/>
        </w:rPr>
        <w:t>Вариант № 8</w:t>
      </w:r>
    </w:p>
    <w:p w:rsidR="00357262" w:rsidRPr="00E32BE6" w:rsidRDefault="00357262" w:rsidP="00357262">
      <w:pPr>
        <w:tabs>
          <w:tab w:val="left" w:pos="600"/>
        </w:tabs>
        <w:spacing w:line="240" w:lineRule="auto"/>
        <w:ind w:left="700" w:firstLine="0"/>
        <w:rPr>
          <w:sz w:val="28"/>
          <w:szCs w:val="28"/>
        </w:rPr>
      </w:pPr>
      <w:r w:rsidRPr="00E32BE6">
        <w:rPr>
          <w:sz w:val="28"/>
          <w:szCs w:val="28"/>
        </w:rPr>
        <w:t xml:space="preserve">1. </w:t>
      </w:r>
      <w:r w:rsidR="00F5726E">
        <w:rPr>
          <w:sz w:val="28"/>
          <w:szCs w:val="28"/>
        </w:rPr>
        <w:t>Пневматические исполнительные механизмы.</w:t>
      </w:r>
    </w:p>
    <w:p w:rsidR="00357262" w:rsidRPr="00E32BE6" w:rsidRDefault="00357262" w:rsidP="00357262">
      <w:pPr>
        <w:tabs>
          <w:tab w:val="left" w:pos="600"/>
        </w:tabs>
        <w:spacing w:line="240" w:lineRule="auto"/>
        <w:ind w:left="700" w:firstLine="0"/>
        <w:rPr>
          <w:sz w:val="28"/>
          <w:szCs w:val="28"/>
        </w:rPr>
      </w:pPr>
      <w:r w:rsidRPr="00E32BE6">
        <w:rPr>
          <w:sz w:val="28"/>
          <w:szCs w:val="28"/>
        </w:rPr>
        <w:t xml:space="preserve">2. </w:t>
      </w:r>
      <w:r w:rsidR="00C77584">
        <w:rPr>
          <w:color w:val="000000"/>
          <w:sz w:val="28"/>
          <w:szCs w:val="28"/>
          <w:lang w:eastAsia="en-US"/>
        </w:rPr>
        <w:t>Системы визуализации информации о выполнении технологических процессов</w:t>
      </w:r>
    </w:p>
    <w:p w:rsidR="00357262" w:rsidRPr="00E32BE6" w:rsidRDefault="00357262" w:rsidP="00357262">
      <w:pPr>
        <w:tabs>
          <w:tab w:val="left" w:pos="600"/>
        </w:tabs>
        <w:spacing w:line="240" w:lineRule="auto"/>
        <w:ind w:left="700" w:firstLine="0"/>
        <w:rPr>
          <w:sz w:val="28"/>
          <w:szCs w:val="28"/>
        </w:rPr>
      </w:pPr>
    </w:p>
    <w:p w:rsidR="00357262" w:rsidRPr="00E32BE6" w:rsidRDefault="00357262" w:rsidP="0035726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32BE6">
        <w:rPr>
          <w:b/>
          <w:sz w:val="28"/>
          <w:szCs w:val="28"/>
        </w:rPr>
        <w:t>Вариант № 9</w:t>
      </w:r>
    </w:p>
    <w:p w:rsidR="00357262" w:rsidRPr="00E32BE6" w:rsidRDefault="00357262" w:rsidP="00357262">
      <w:pPr>
        <w:tabs>
          <w:tab w:val="left" w:pos="600"/>
        </w:tabs>
        <w:spacing w:line="240" w:lineRule="auto"/>
        <w:ind w:left="700" w:firstLine="0"/>
        <w:rPr>
          <w:sz w:val="28"/>
          <w:szCs w:val="28"/>
        </w:rPr>
      </w:pPr>
      <w:r w:rsidRPr="00E32BE6">
        <w:rPr>
          <w:sz w:val="28"/>
          <w:szCs w:val="28"/>
        </w:rPr>
        <w:t xml:space="preserve">1. </w:t>
      </w:r>
      <w:r w:rsidR="00C77584">
        <w:rPr>
          <w:sz w:val="28"/>
          <w:szCs w:val="28"/>
        </w:rPr>
        <w:t>Виды датчиков</w:t>
      </w:r>
      <w:r w:rsidRPr="00E32BE6">
        <w:rPr>
          <w:sz w:val="28"/>
          <w:szCs w:val="28"/>
        </w:rPr>
        <w:t>.</w:t>
      </w:r>
    </w:p>
    <w:p w:rsidR="00357262" w:rsidRPr="00E32BE6" w:rsidRDefault="00357262" w:rsidP="00357262">
      <w:pPr>
        <w:tabs>
          <w:tab w:val="left" w:pos="600"/>
        </w:tabs>
        <w:spacing w:line="240" w:lineRule="auto"/>
        <w:ind w:left="700" w:firstLine="0"/>
        <w:rPr>
          <w:sz w:val="28"/>
          <w:szCs w:val="28"/>
        </w:rPr>
      </w:pPr>
      <w:r w:rsidRPr="00E32BE6">
        <w:rPr>
          <w:sz w:val="28"/>
          <w:szCs w:val="28"/>
        </w:rPr>
        <w:t xml:space="preserve">2. </w:t>
      </w:r>
      <w:r w:rsidR="00C77584">
        <w:rPr>
          <w:sz w:val="28"/>
          <w:szCs w:val="28"/>
        </w:rPr>
        <w:t>Микропроцессоры</w:t>
      </w:r>
      <w:r w:rsidRPr="00E32BE6">
        <w:rPr>
          <w:sz w:val="28"/>
          <w:szCs w:val="28"/>
        </w:rPr>
        <w:t>.</w:t>
      </w:r>
      <w:r w:rsidR="00C77584">
        <w:rPr>
          <w:sz w:val="28"/>
          <w:szCs w:val="28"/>
        </w:rPr>
        <w:t xml:space="preserve"> Основные характеристики.</w:t>
      </w:r>
    </w:p>
    <w:p w:rsidR="00357262" w:rsidRPr="00E32BE6" w:rsidRDefault="00357262" w:rsidP="00357262">
      <w:pPr>
        <w:spacing w:line="240" w:lineRule="auto"/>
        <w:ind w:firstLine="142"/>
        <w:rPr>
          <w:sz w:val="28"/>
          <w:szCs w:val="28"/>
        </w:rPr>
      </w:pPr>
    </w:p>
    <w:p w:rsidR="00357262" w:rsidRPr="00E32BE6" w:rsidRDefault="00357262" w:rsidP="0035726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32BE6">
        <w:rPr>
          <w:b/>
          <w:sz w:val="28"/>
          <w:szCs w:val="28"/>
        </w:rPr>
        <w:t>Вариант № 10</w:t>
      </w:r>
    </w:p>
    <w:p w:rsidR="00357262" w:rsidRPr="00E32BE6" w:rsidRDefault="00357262" w:rsidP="00357262">
      <w:pPr>
        <w:tabs>
          <w:tab w:val="left" w:pos="600"/>
        </w:tabs>
        <w:spacing w:line="240" w:lineRule="auto"/>
        <w:ind w:left="700" w:firstLine="0"/>
        <w:rPr>
          <w:sz w:val="28"/>
          <w:szCs w:val="28"/>
        </w:rPr>
      </w:pPr>
      <w:r w:rsidRPr="00E32BE6">
        <w:rPr>
          <w:sz w:val="28"/>
          <w:szCs w:val="28"/>
        </w:rPr>
        <w:t xml:space="preserve">1. </w:t>
      </w:r>
      <w:r w:rsidR="00C77584">
        <w:rPr>
          <w:sz w:val="28"/>
          <w:szCs w:val="28"/>
        </w:rPr>
        <w:t>Основные характеристики датчиков.</w:t>
      </w:r>
    </w:p>
    <w:p w:rsidR="00357262" w:rsidRPr="00E32BE6" w:rsidRDefault="00357262" w:rsidP="00357262">
      <w:pPr>
        <w:tabs>
          <w:tab w:val="left" w:pos="600"/>
        </w:tabs>
        <w:spacing w:line="240" w:lineRule="auto"/>
        <w:ind w:left="700" w:firstLine="0"/>
        <w:rPr>
          <w:sz w:val="28"/>
          <w:szCs w:val="28"/>
        </w:rPr>
      </w:pPr>
      <w:r w:rsidRPr="00E32BE6">
        <w:rPr>
          <w:sz w:val="28"/>
          <w:szCs w:val="28"/>
        </w:rPr>
        <w:t>2.</w:t>
      </w:r>
      <w:r w:rsidR="003B2CEE">
        <w:rPr>
          <w:sz w:val="28"/>
          <w:szCs w:val="28"/>
        </w:rPr>
        <w:t>Основные характеристики регулирующих клапанов.</w:t>
      </w:r>
    </w:p>
    <w:p w:rsidR="00357262" w:rsidRPr="00E32BE6" w:rsidRDefault="00357262">
      <w:pPr>
        <w:pStyle w:val="a4"/>
        <w:shd w:val="clear" w:color="auto" w:fill="auto"/>
        <w:spacing w:after="0" w:line="322" w:lineRule="exact"/>
        <w:ind w:right="160" w:firstLine="0"/>
        <w:rPr>
          <w:rStyle w:val="1"/>
          <w:b/>
          <w:bCs/>
          <w:color w:val="000000"/>
          <w:sz w:val="28"/>
          <w:szCs w:val="28"/>
        </w:rPr>
      </w:pPr>
    </w:p>
    <w:p w:rsidR="00357262" w:rsidRDefault="003B2CEE">
      <w:pPr>
        <w:pStyle w:val="a4"/>
        <w:shd w:val="clear" w:color="auto" w:fill="auto"/>
        <w:spacing w:after="0" w:line="322" w:lineRule="exact"/>
        <w:ind w:right="160" w:firstLine="0"/>
        <w:rPr>
          <w:rStyle w:val="1"/>
          <w:b/>
          <w:bCs/>
          <w:color w:val="000000"/>
          <w:sz w:val="28"/>
          <w:szCs w:val="28"/>
        </w:rPr>
      </w:pPr>
      <w:r>
        <w:rPr>
          <w:rStyle w:val="1"/>
          <w:b/>
          <w:bCs/>
          <w:color w:val="000000"/>
          <w:sz w:val="28"/>
          <w:szCs w:val="28"/>
        </w:rPr>
        <w:t>Практическая часть</w:t>
      </w:r>
    </w:p>
    <w:p w:rsidR="00357262" w:rsidRDefault="00357262">
      <w:pPr>
        <w:pStyle w:val="a4"/>
        <w:shd w:val="clear" w:color="auto" w:fill="auto"/>
        <w:spacing w:after="0" w:line="322" w:lineRule="exact"/>
        <w:ind w:right="160" w:firstLine="0"/>
        <w:rPr>
          <w:rStyle w:val="1"/>
          <w:b/>
          <w:bCs/>
          <w:color w:val="000000"/>
          <w:sz w:val="28"/>
          <w:szCs w:val="28"/>
        </w:rPr>
      </w:pPr>
    </w:p>
    <w:p w:rsidR="003B2CEE" w:rsidRPr="00132576" w:rsidRDefault="003B2CEE" w:rsidP="006B6387">
      <w:pPr>
        <w:pStyle w:val="a4"/>
        <w:shd w:val="clear" w:color="auto" w:fill="auto"/>
        <w:spacing w:after="0" w:line="360" w:lineRule="auto"/>
        <w:ind w:right="160" w:firstLine="709"/>
        <w:jc w:val="both"/>
        <w:rPr>
          <w:rStyle w:val="1"/>
          <w:bCs/>
          <w:color w:val="000000"/>
          <w:sz w:val="28"/>
          <w:szCs w:val="28"/>
        </w:rPr>
      </w:pPr>
      <w:r w:rsidRPr="00132576">
        <w:rPr>
          <w:rStyle w:val="1"/>
          <w:bCs/>
          <w:color w:val="000000"/>
          <w:sz w:val="28"/>
          <w:szCs w:val="28"/>
        </w:rPr>
        <w:t>В ходе выполнения практической части предлагается составить списочной расписание</w:t>
      </w:r>
      <w:r w:rsidR="006B6387" w:rsidRPr="00132576">
        <w:rPr>
          <w:rStyle w:val="1"/>
          <w:bCs/>
          <w:color w:val="000000"/>
          <w:sz w:val="28"/>
          <w:szCs w:val="28"/>
        </w:rPr>
        <w:t xml:space="preserve"> для мультипроцессорной </w:t>
      </w:r>
      <w:r w:rsidR="00132576" w:rsidRPr="00132576">
        <w:rPr>
          <w:rStyle w:val="1"/>
          <w:bCs/>
          <w:color w:val="000000"/>
          <w:sz w:val="28"/>
          <w:szCs w:val="28"/>
        </w:rPr>
        <w:t>детерминированной системы.</w:t>
      </w:r>
      <w:r w:rsidRPr="00132576">
        <w:rPr>
          <w:rStyle w:val="1"/>
          <w:bCs/>
          <w:color w:val="000000"/>
          <w:sz w:val="28"/>
          <w:szCs w:val="28"/>
        </w:rPr>
        <w:t xml:space="preserve">  </w:t>
      </w:r>
    </w:p>
    <w:p w:rsidR="00F132F8" w:rsidRDefault="00F132F8">
      <w:pPr>
        <w:pStyle w:val="20"/>
        <w:shd w:val="clear" w:color="auto" w:fill="auto"/>
        <w:spacing w:before="0" w:after="357" w:line="260" w:lineRule="exact"/>
        <w:ind w:right="160"/>
      </w:pPr>
      <w:r w:rsidRPr="004E3A27">
        <w:rPr>
          <w:rStyle w:val="2"/>
          <w:i/>
          <w:iCs/>
          <w:color w:val="000000"/>
          <w:sz w:val="28"/>
          <w:szCs w:val="28"/>
        </w:rPr>
        <w:t>Методические указания</w:t>
      </w:r>
      <w:r>
        <w:rPr>
          <w:rStyle w:val="2"/>
          <w:i/>
          <w:iCs/>
          <w:color w:val="000000"/>
        </w:rPr>
        <w:t>.</w:t>
      </w:r>
    </w:p>
    <w:p w:rsidR="00F132F8" w:rsidRPr="00F604FB" w:rsidRDefault="00F132F8" w:rsidP="00F604FB">
      <w:pPr>
        <w:pStyle w:val="a4"/>
        <w:shd w:val="clear" w:color="auto" w:fill="auto"/>
        <w:spacing w:after="0" w:line="360" w:lineRule="auto"/>
        <w:ind w:right="160" w:firstLine="700"/>
        <w:jc w:val="both"/>
        <w:rPr>
          <w:b w:val="0"/>
          <w:sz w:val="28"/>
          <w:szCs w:val="28"/>
        </w:rPr>
      </w:pPr>
      <w:r w:rsidRPr="00F604FB">
        <w:rPr>
          <w:rStyle w:val="1"/>
          <w:bCs/>
          <w:color w:val="000000"/>
          <w:sz w:val="28"/>
          <w:szCs w:val="28"/>
        </w:rPr>
        <w:t xml:space="preserve">Имеется однородная мультипроцессорная вычислительная система (ВС), состоящая из </w:t>
      </w:r>
      <w:r w:rsidR="00F83816" w:rsidRPr="00F83816">
        <w:rPr>
          <w:rStyle w:val="1"/>
          <w:bCs/>
          <w:i/>
          <w:color w:val="000000"/>
          <w:sz w:val="28"/>
          <w:szCs w:val="28"/>
          <w:lang w:val="en-US"/>
        </w:rPr>
        <w:t>m</w:t>
      </w:r>
      <w:r w:rsidRPr="00F604FB">
        <w:rPr>
          <w:rStyle w:val="1"/>
          <w:bCs/>
          <w:color w:val="000000"/>
          <w:sz w:val="28"/>
          <w:szCs w:val="28"/>
        </w:rPr>
        <w:t xml:space="preserve"> идентичных процессоров (</w:t>
      </w:r>
      <w:r w:rsidR="00F83816" w:rsidRPr="00F83816">
        <w:rPr>
          <w:rStyle w:val="1"/>
          <w:bCs/>
          <w:i/>
          <w:color w:val="000000"/>
          <w:sz w:val="28"/>
          <w:szCs w:val="28"/>
          <w:lang w:val="en-US"/>
        </w:rPr>
        <w:t>m</w:t>
      </w:r>
      <w:r w:rsidRPr="00F604FB">
        <w:rPr>
          <w:rStyle w:val="1"/>
          <w:bCs/>
          <w:color w:val="000000"/>
          <w:sz w:val="28"/>
          <w:szCs w:val="28"/>
        </w:rPr>
        <w:t xml:space="preserve"> 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  <w:lang w:val="ru-RU" w:eastAsia="ru-RU"/>
        </w:rPr>
        <w:t>&gt;2)</w:t>
      </w:r>
      <w:r w:rsidRPr="00F604FB">
        <w:rPr>
          <w:rStyle w:val="1"/>
          <w:bCs/>
          <w:color w:val="000000"/>
          <w:sz w:val="28"/>
          <w:szCs w:val="28"/>
        </w:rPr>
        <w:t xml:space="preserve"> и предназначенная для функционирования в реальном времени.</w:t>
      </w:r>
    </w:p>
    <w:p w:rsidR="00F132F8" w:rsidRPr="00F604FB" w:rsidRDefault="00F132F8" w:rsidP="00F604FB">
      <w:pPr>
        <w:pStyle w:val="a4"/>
        <w:shd w:val="clear" w:color="auto" w:fill="auto"/>
        <w:spacing w:after="0" w:line="360" w:lineRule="auto"/>
        <w:ind w:right="160" w:firstLine="700"/>
        <w:jc w:val="both"/>
        <w:rPr>
          <w:b w:val="0"/>
          <w:sz w:val="28"/>
          <w:szCs w:val="28"/>
        </w:rPr>
      </w:pPr>
      <w:r w:rsidRPr="00F604FB">
        <w:rPr>
          <w:rStyle w:val="1"/>
          <w:bCs/>
          <w:color w:val="000000"/>
          <w:sz w:val="28"/>
          <w:szCs w:val="28"/>
        </w:rPr>
        <w:t xml:space="preserve">Вычисления, проводимые в реальном времени, представляют собой совокупность взаимосвязанных работ </w:t>
      </w:r>
      <w:r w:rsidRPr="00F83816">
        <w:rPr>
          <w:rStyle w:val="a7"/>
          <w:b w:val="0"/>
          <w:bCs w:val="0"/>
          <w:color w:val="000000"/>
          <w:sz w:val="28"/>
          <w:szCs w:val="28"/>
        </w:rPr>
        <w:t>A</w:t>
      </w:r>
      <w:r w:rsidR="00F83816" w:rsidRPr="00F83816">
        <w:rPr>
          <w:rStyle w:val="a7"/>
          <w:b w:val="0"/>
          <w:bCs w:val="0"/>
          <w:color w:val="000000"/>
          <w:sz w:val="28"/>
          <w:szCs w:val="28"/>
          <w:vertAlign w:val="subscript"/>
        </w:rPr>
        <w:t>i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 xml:space="preserve"> </w:t>
      </w:r>
      <w:r w:rsidRPr="00F83816">
        <w:rPr>
          <w:rStyle w:val="a7"/>
          <w:b w:val="0"/>
          <w:bCs w:val="0"/>
          <w:color w:val="000000"/>
          <w:sz w:val="28"/>
          <w:szCs w:val="28"/>
        </w:rPr>
        <w:t>(i=1,...,n)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>,</w:t>
      </w:r>
      <w:r w:rsidRPr="00F604FB">
        <w:rPr>
          <w:rStyle w:val="1"/>
          <w:bCs/>
          <w:color w:val="000000"/>
          <w:sz w:val="28"/>
          <w:szCs w:val="28"/>
          <w:lang w:val="en-US" w:eastAsia="en-US"/>
        </w:rPr>
        <w:t xml:space="preserve"> </w:t>
      </w:r>
      <w:r w:rsidRPr="00F604FB">
        <w:rPr>
          <w:rStyle w:val="1"/>
          <w:bCs/>
          <w:color w:val="000000"/>
          <w:sz w:val="28"/>
          <w:szCs w:val="28"/>
        </w:rPr>
        <w:t xml:space="preserve">которые должны быть </w:t>
      </w:r>
      <w:r w:rsidRPr="00F604FB">
        <w:rPr>
          <w:rStyle w:val="1"/>
          <w:bCs/>
          <w:color w:val="000000"/>
          <w:sz w:val="28"/>
          <w:szCs w:val="28"/>
        </w:rPr>
        <w:lastRenderedPageBreak/>
        <w:t>выполнены на процессорах ВС.</w:t>
      </w:r>
    </w:p>
    <w:p w:rsidR="00F132F8" w:rsidRPr="00F604FB" w:rsidRDefault="00F132F8" w:rsidP="00F604FB">
      <w:pPr>
        <w:pStyle w:val="a4"/>
        <w:shd w:val="clear" w:color="auto" w:fill="auto"/>
        <w:spacing w:after="0" w:line="360" w:lineRule="auto"/>
        <w:ind w:right="160" w:firstLine="700"/>
        <w:jc w:val="left"/>
        <w:rPr>
          <w:b w:val="0"/>
          <w:sz w:val="28"/>
          <w:szCs w:val="28"/>
        </w:rPr>
      </w:pPr>
      <w:r w:rsidRPr="00F604FB">
        <w:rPr>
          <w:rStyle w:val="1"/>
          <w:bCs/>
          <w:color w:val="000000"/>
          <w:sz w:val="28"/>
          <w:szCs w:val="28"/>
        </w:rPr>
        <w:t xml:space="preserve">Отношения предшествования для совокупности работ задаются в форме ациклического связного ориентированного графа, </w:t>
      </w:r>
      <w:r w:rsidRPr="00E64023">
        <w:rPr>
          <w:rStyle w:val="1"/>
          <w:bCs/>
          <w:i/>
          <w:color w:val="000000"/>
          <w:sz w:val="28"/>
          <w:szCs w:val="28"/>
          <w:lang w:val="en-US" w:eastAsia="en-US"/>
        </w:rPr>
        <w:t>i</w:t>
      </w:r>
      <w:r w:rsidRPr="00F604FB">
        <w:rPr>
          <w:rStyle w:val="1"/>
          <w:bCs/>
          <w:color w:val="000000"/>
          <w:sz w:val="28"/>
          <w:szCs w:val="28"/>
        </w:rPr>
        <w:t xml:space="preserve">-м </w:t>
      </w:r>
      <w:r w:rsidRPr="00E64023">
        <w:rPr>
          <w:rStyle w:val="a7"/>
          <w:b w:val="0"/>
          <w:bCs w:val="0"/>
          <w:color w:val="000000"/>
          <w:sz w:val="28"/>
          <w:szCs w:val="28"/>
        </w:rPr>
        <w:t>(i=1,...,n)</w:t>
      </w:r>
      <w:r w:rsidRPr="00F604FB">
        <w:rPr>
          <w:rStyle w:val="1"/>
          <w:bCs/>
          <w:color w:val="000000"/>
          <w:sz w:val="28"/>
          <w:szCs w:val="28"/>
          <w:lang w:val="en-US" w:eastAsia="en-US"/>
        </w:rPr>
        <w:t xml:space="preserve"> </w:t>
      </w:r>
      <w:r w:rsidRPr="00F604FB">
        <w:rPr>
          <w:rStyle w:val="1"/>
          <w:bCs/>
          <w:color w:val="000000"/>
          <w:sz w:val="28"/>
          <w:szCs w:val="28"/>
        </w:rPr>
        <w:t>вер</w:t>
      </w:r>
      <w:r w:rsidRPr="00F604FB">
        <w:rPr>
          <w:rStyle w:val="1"/>
          <w:bCs/>
          <w:color w:val="000000"/>
          <w:sz w:val="28"/>
          <w:szCs w:val="28"/>
        </w:rPr>
        <w:softHyphen/>
        <w:t xml:space="preserve">шинам которого соответствуют работы </w:t>
      </w:r>
      <w:r w:rsidR="00E64023" w:rsidRPr="00F83816">
        <w:rPr>
          <w:rStyle w:val="a7"/>
          <w:b w:val="0"/>
          <w:bCs w:val="0"/>
          <w:color w:val="000000"/>
          <w:sz w:val="28"/>
          <w:szCs w:val="28"/>
        </w:rPr>
        <w:t>A</w:t>
      </w:r>
      <w:r w:rsidR="00E64023" w:rsidRPr="00F83816">
        <w:rPr>
          <w:rStyle w:val="a7"/>
          <w:b w:val="0"/>
          <w:bCs w:val="0"/>
          <w:color w:val="000000"/>
          <w:sz w:val="28"/>
          <w:szCs w:val="28"/>
          <w:vertAlign w:val="subscript"/>
        </w:rPr>
        <w:t>i</w:t>
      </w:r>
      <w:r w:rsidR="00E64023"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 xml:space="preserve"> </w:t>
      </w:r>
      <w:r w:rsidR="00E64023" w:rsidRPr="00F83816">
        <w:rPr>
          <w:rStyle w:val="a7"/>
          <w:b w:val="0"/>
          <w:bCs w:val="0"/>
          <w:color w:val="000000"/>
          <w:sz w:val="28"/>
          <w:szCs w:val="28"/>
        </w:rPr>
        <w:t>(i=1,...,n)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>.</w:t>
      </w:r>
    </w:p>
    <w:p w:rsidR="00F132F8" w:rsidRPr="00F604FB" w:rsidRDefault="00F132F8" w:rsidP="00F604FB">
      <w:pPr>
        <w:pStyle w:val="a4"/>
        <w:shd w:val="clear" w:color="auto" w:fill="auto"/>
        <w:spacing w:after="0" w:line="360" w:lineRule="auto"/>
        <w:ind w:right="160" w:firstLine="700"/>
        <w:jc w:val="both"/>
        <w:rPr>
          <w:b w:val="0"/>
          <w:sz w:val="28"/>
          <w:szCs w:val="28"/>
        </w:rPr>
      </w:pPr>
      <w:r w:rsidRPr="00F604FB">
        <w:rPr>
          <w:rStyle w:val="1"/>
          <w:bCs/>
          <w:color w:val="000000"/>
          <w:sz w:val="28"/>
          <w:szCs w:val="28"/>
        </w:rPr>
        <w:t xml:space="preserve">Для каждой </w:t>
      </w:r>
      <w:r w:rsidRPr="00E64023">
        <w:rPr>
          <w:rStyle w:val="1"/>
          <w:bCs/>
          <w:i/>
          <w:color w:val="000000"/>
          <w:sz w:val="28"/>
          <w:szCs w:val="28"/>
          <w:lang w:val="en-US" w:eastAsia="en-US"/>
        </w:rPr>
        <w:t>i</w:t>
      </w:r>
      <w:r w:rsidRPr="00F604FB">
        <w:rPr>
          <w:rStyle w:val="1"/>
          <w:bCs/>
          <w:color w:val="000000"/>
          <w:sz w:val="28"/>
          <w:szCs w:val="28"/>
        </w:rPr>
        <w:t xml:space="preserve">-й работы известно целочисленное значение времени ее выполнения </w:t>
      </w:r>
      <w:r w:rsidRPr="00E64023">
        <w:rPr>
          <w:rStyle w:val="a7"/>
          <w:b w:val="0"/>
          <w:bCs w:val="0"/>
          <w:color w:val="000000"/>
          <w:sz w:val="28"/>
          <w:szCs w:val="28"/>
        </w:rPr>
        <w:t>t</w:t>
      </w:r>
      <w:r w:rsidR="00E64023" w:rsidRPr="00E64023">
        <w:rPr>
          <w:rStyle w:val="a7"/>
          <w:b w:val="0"/>
          <w:bCs w:val="0"/>
          <w:color w:val="000000"/>
          <w:sz w:val="28"/>
          <w:szCs w:val="28"/>
          <w:vertAlign w:val="subscript"/>
        </w:rPr>
        <w:t>i</w:t>
      </w:r>
      <w:r w:rsidRPr="00E64023">
        <w:rPr>
          <w:rStyle w:val="a7"/>
          <w:b w:val="0"/>
          <w:bCs w:val="0"/>
          <w:color w:val="000000"/>
          <w:sz w:val="28"/>
          <w:szCs w:val="28"/>
        </w:rPr>
        <w:t xml:space="preserve"> (i=1,...,n)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>.</w:t>
      </w:r>
      <w:r w:rsidRPr="00F604FB">
        <w:rPr>
          <w:rStyle w:val="1"/>
          <w:bCs/>
          <w:color w:val="000000"/>
          <w:sz w:val="28"/>
          <w:szCs w:val="28"/>
          <w:lang w:val="en-US" w:eastAsia="en-US"/>
        </w:rPr>
        <w:t xml:space="preserve"> </w:t>
      </w:r>
      <w:r w:rsidRPr="00F604FB">
        <w:rPr>
          <w:rStyle w:val="1"/>
          <w:bCs/>
          <w:color w:val="000000"/>
          <w:sz w:val="28"/>
          <w:szCs w:val="28"/>
        </w:rPr>
        <w:t xml:space="preserve">Вершины графа являются взвешенными, вес </w:t>
      </w:r>
      <w:r w:rsidRPr="00E64023">
        <w:rPr>
          <w:rStyle w:val="1"/>
          <w:bCs/>
          <w:i/>
          <w:color w:val="000000"/>
          <w:sz w:val="28"/>
          <w:szCs w:val="28"/>
          <w:lang w:val="en-US" w:eastAsia="en-US"/>
        </w:rPr>
        <w:t>i-</w:t>
      </w:r>
      <w:r w:rsidRPr="00F604FB">
        <w:rPr>
          <w:rStyle w:val="1"/>
          <w:bCs/>
          <w:color w:val="000000"/>
          <w:sz w:val="28"/>
          <w:szCs w:val="28"/>
        </w:rPr>
        <w:t xml:space="preserve">ой вершины - это </w:t>
      </w:r>
      <w:r w:rsidRPr="00E64023">
        <w:rPr>
          <w:rStyle w:val="a7"/>
          <w:b w:val="0"/>
          <w:bCs w:val="0"/>
          <w:color w:val="000000"/>
          <w:sz w:val="28"/>
          <w:szCs w:val="28"/>
        </w:rPr>
        <w:t>t</w:t>
      </w:r>
      <w:r w:rsidR="00E64023" w:rsidRPr="00E64023">
        <w:rPr>
          <w:rStyle w:val="a7"/>
          <w:b w:val="0"/>
          <w:bCs w:val="0"/>
          <w:color w:val="000000"/>
          <w:sz w:val="28"/>
          <w:szCs w:val="28"/>
          <w:vertAlign w:val="subscript"/>
        </w:rPr>
        <w:t>i</w:t>
      </w:r>
      <w:r w:rsidRPr="00E64023">
        <w:rPr>
          <w:rStyle w:val="a7"/>
          <w:b w:val="0"/>
          <w:bCs w:val="0"/>
          <w:color w:val="000000"/>
          <w:sz w:val="28"/>
          <w:szCs w:val="28"/>
        </w:rPr>
        <w:t xml:space="preserve"> (i=1,...,n)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>.</w:t>
      </w:r>
    </w:p>
    <w:p w:rsidR="00F132F8" w:rsidRPr="00F604FB" w:rsidRDefault="00F132F8" w:rsidP="00F604FB">
      <w:pPr>
        <w:pStyle w:val="a4"/>
        <w:shd w:val="clear" w:color="auto" w:fill="auto"/>
        <w:spacing w:after="0" w:line="360" w:lineRule="auto"/>
        <w:ind w:right="160" w:firstLine="700"/>
        <w:jc w:val="both"/>
        <w:rPr>
          <w:b w:val="0"/>
          <w:sz w:val="28"/>
          <w:szCs w:val="28"/>
        </w:rPr>
      </w:pPr>
      <w:r w:rsidRPr="00F604FB">
        <w:rPr>
          <w:rStyle w:val="1"/>
          <w:bCs/>
          <w:color w:val="000000"/>
          <w:sz w:val="28"/>
          <w:szCs w:val="28"/>
        </w:rPr>
        <w:t>Требуется распределить работы из заданной совокупности с учетом их отношений предшествования по процессорам ВС, т.е. составить для нее расписание - план выполнения работ по каждому процессору ВС. Для ВС реального времени минимизируемой величиной при составлении расписа</w:t>
      </w:r>
      <w:r w:rsidRPr="00F604FB">
        <w:rPr>
          <w:rStyle w:val="1"/>
          <w:bCs/>
          <w:color w:val="000000"/>
          <w:sz w:val="28"/>
          <w:szCs w:val="28"/>
        </w:rPr>
        <w:softHyphen/>
        <w:t xml:space="preserve">ния является длина расписания </w:t>
      </w:r>
      <w:r w:rsidR="00E64023" w:rsidRPr="00344F4B">
        <w:rPr>
          <w:rStyle w:val="1"/>
          <w:bCs/>
          <w:i/>
          <w:color w:val="000000"/>
          <w:sz w:val="28"/>
          <w:szCs w:val="28"/>
        </w:rPr>
        <w:t>ω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  <w:lang w:val="ru-RU" w:eastAsia="ru-RU"/>
        </w:rPr>
        <w:t>,</w:t>
      </w:r>
      <w:r w:rsidRPr="00F604FB">
        <w:rPr>
          <w:rStyle w:val="1"/>
          <w:bCs/>
          <w:color w:val="000000"/>
          <w:sz w:val="28"/>
          <w:szCs w:val="28"/>
        </w:rPr>
        <w:t xml:space="preserve"> т.е. общее время выполнения ВС всей совокупности работ.</w:t>
      </w:r>
    </w:p>
    <w:p w:rsidR="00F132F8" w:rsidRPr="00F604FB" w:rsidRDefault="00F132F8" w:rsidP="00F604FB">
      <w:pPr>
        <w:pStyle w:val="a4"/>
        <w:shd w:val="clear" w:color="auto" w:fill="auto"/>
        <w:spacing w:after="0" w:line="360" w:lineRule="auto"/>
        <w:ind w:right="160" w:firstLine="700"/>
        <w:jc w:val="both"/>
        <w:rPr>
          <w:b w:val="0"/>
          <w:sz w:val="28"/>
          <w:szCs w:val="28"/>
        </w:rPr>
      </w:pPr>
      <w:r w:rsidRPr="00F604FB">
        <w:rPr>
          <w:rStyle w:val="1"/>
          <w:bCs/>
          <w:color w:val="000000"/>
          <w:sz w:val="28"/>
          <w:szCs w:val="28"/>
        </w:rPr>
        <w:t xml:space="preserve">В основе эвристического метода составления списочных расписаний лежит список </w:t>
      </w:r>
      <w:r w:rsidRPr="00344F4B">
        <w:rPr>
          <w:rStyle w:val="a7"/>
          <w:b w:val="0"/>
          <w:bCs w:val="0"/>
          <w:color w:val="000000"/>
          <w:sz w:val="28"/>
          <w:szCs w:val="28"/>
        </w:rPr>
        <w:t>L=(A</w:t>
      </w:r>
      <w:r w:rsidR="00344F4B" w:rsidRPr="00344F4B">
        <w:rPr>
          <w:rStyle w:val="a7"/>
          <w:b w:val="0"/>
          <w:bCs w:val="0"/>
          <w:color w:val="000000"/>
          <w:sz w:val="28"/>
          <w:szCs w:val="28"/>
          <w:vertAlign w:val="subscript"/>
        </w:rPr>
        <w:t>i1</w:t>
      </w:r>
      <w:r w:rsidRPr="00344F4B">
        <w:rPr>
          <w:rStyle w:val="a7"/>
          <w:b w:val="0"/>
          <w:bCs w:val="0"/>
          <w:color w:val="000000"/>
          <w:sz w:val="28"/>
          <w:szCs w:val="28"/>
        </w:rPr>
        <w:t xml:space="preserve"> A</w:t>
      </w:r>
      <w:r w:rsidR="00344F4B" w:rsidRPr="00344F4B">
        <w:rPr>
          <w:rStyle w:val="a7"/>
          <w:b w:val="0"/>
          <w:bCs w:val="0"/>
          <w:color w:val="000000"/>
          <w:sz w:val="28"/>
          <w:szCs w:val="28"/>
          <w:vertAlign w:val="subscript"/>
        </w:rPr>
        <w:t>i2</w:t>
      </w:r>
      <w:r w:rsidRPr="00344F4B">
        <w:rPr>
          <w:rStyle w:val="a7"/>
          <w:b w:val="0"/>
          <w:bCs w:val="0"/>
          <w:color w:val="000000"/>
          <w:sz w:val="28"/>
          <w:szCs w:val="28"/>
        </w:rPr>
        <w:t xml:space="preserve">, </w:t>
      </w:r>
      <w:r w:rsidRPr="00344F4B">
        <w:rPr>
          <w:rStyle w:val="a7"/>
          <w:b w:val="0"/>
          <w:bCs w:val="0"/>
          <w:color w:val="000000"/>
          <w:sz w:val="28"/>
          <w:szCs w:val="28"/>
          <w:lang w:val="ru-RU" w:eastAsia="ru-RU"/>
        </w:rPr>
        <w:t xml:space="preserve">..., </w:t>
      </w:r>
      <w:r w:rsidRPr="00344F4B">
        <w:rPr>
          <w:rStyle w:val="a7"/>
          <w:b w:val="0"/>
          <w:bCs w:val="0"/>
          <w:color w:val="000000"/>
          <w:sz w:val="28"/>
          <w:szCs w:val="28"/>
        </w:rPr>
        <w:t>A</w:t>
      </w:r>
      <w:r w:rsidR="00344F4B" w:rsidRPr="00344F4B">
        <w:rPr>
          <w:rStyle w:val="a7"/>
          <w:b w:val="0"/>
          <w:bCs w:val="0"/>
          <w:color w:val="000000"/>
          <w:sz w:val="28"/>
          <w:szCs w:val="28"/>
          <w:vertAlign w:val="subscript"/>
        </w:rPr>
        <w:t>in</w:t>
      </w:r>
      <w:r w:rsidRPr="00344F4B">
        <w:rPr>
          <w:rStyle w:val="a7"/>
          <w:b w:val="0"/>
          <w:bCs w:val="0"/>
          <w:color w:val="000000"/>
          <w:sz w:val="28"/>
          <w:szCs w:val="28"/>
        </w:rPr>
        <w:t>)</w:t>
      </w:r>
      <w:r w:rsidRPr="00F604FB">
        <w:rPr>
          <w:rStyle w:val="1"/>
          <w:bCs/>
          <w:color w:val="000000"/>
          <w:sz w:val="28"/>
          <w:szCs w:val="28"/>
          <w:lang w:val="en-US" w:eastAsia="en-US"/>
        </w:rPr>
        <w:t xml:space="preserve">, 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>i</w:t>
      </w:r>
      <w:r w:rsidR="00344F4B">
        <w:rPr>
          <w:rStyle w:val="a7"/>
          <w:b w:val="0"/>
          <w:bCs w:val="0"/>
          <w:i w:val="0"/>
          <w:color w:val="000000"/>
          <w:sz w:val="28"/>
          <w:szCs w:val="28"/>
          <w:vertAlign w:val="subscript"/>
        </w:rPr>
        <w:t>k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 xml:space="preserve"> </w:t>
      </w:r>
      <w:r w:rsidR="00344F4B">
        <w:rPr>
          <w:rStyle w:val="a7"/>
          <w:b w:val="0"/>
          <w:bCs w:val="0"/>
          <w:i w:val="0"/>
          <w:color w:val="000000"/>
          <w:sz w:val="28"/>
          <w:szCs w:val="28"/>
        </w:rPr>
        <w:t>€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 xml:space="preserve"> {1,2,...,n}, k=1,...,n.</w:t>
      </w:r>
      <w:r w:rsidRPr="00F604FB">
        <w:rPr>
          <w:rStyle w:val="1"/>
          <w:bCs/>
          <w:color w:val="000000"/>
          <w:sz w:val="28"/>
          <w:szCs w:val="28"/>
          <w:lang w:val="en-US" w:eastAsia="en-US"/>
        </w:rPr>
        <w:t xml:space="preserve"> </w:t>
      </w:r>
      <w:r w:rsidRPr="00F604FB">
        <w:rPr>
          <w:rStyle w:val="1"/>
          <w:bCs/>
          <w:color w:val="000000"/>
          <w:sz w:val="28"/>
          <w:szCs w:val="28"/>
        </w:rPr>
        <w:t>Работы в спи</w:t>
      </w:r>
      <w:r w:rsidRPr="00F604FB">
        <w:rPr>
          <w:rStyle w:val="1"/>
          <w:bCs/>
          <w:color w:val="000000"/>
          <w:sz w:val="28"/>
          <w:szCs w:val="28"/>
        </w:rPr>
        <w:softHyphen/>
        <w:t>ске упорядочены слева направо по убыванию (не возрастанию) некоторого заданного приоритета.</w:t>
      </w:r>
    </w:p>
    <w:p w:rsidR="00F132F8" w:rsidRPr="00F604FB" w:rsidRDefault="00F132F8" w:rsidP="00F604FB">
      <w:pPr>
        <w:pStyle w:val="a4"/>
        <w:shd w:val="clear" w:color="auto" w:fill="auto"/>
        <w:spacing w:after="0" w:line="360" w:lineRule="auto"/>
        <w:ind w:right="160" w:firstLine="700"/>
        <w:jc w:val="left"/>
        <w:rPr>
          <w:b w:val="0"/>
          <w:sz w:val="28"/>
          <w:szCs w:val="28"/>
        </w:rPr>
      </w:pPr>
      <w:r w:rsidRPr="00F604FB">
        <w:rPr>
          <w:rStyle w:val="1"/>
          <w:bCs/>
          <w:color w:val="000000"/>
          <w:sz w:val="28"/>
          <w:szCs w:val="28"/>
        </w:rPr>
        <w:t xml:space="preserve">Помимо списка 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>L</w:t>
      </w:r>
      <w:r w:rsidRPr="00F604FB">
        <w:rPr>
          <w:rStyle w:val="1"/>
          <w:bCs/>
          <w:color w:val="000000"/>
          <w:sz w:val="28"/>
          <w:szCs w:val="28"/>
          <w:lang w:val="en-US" w:eastAsia="en-US"/>
        </w:rPr>
        <w:t xml:space="preserve"> </w:t>
      </w:r>
      <w:r w:rsidRPr="00F604FB">
        <w:rPr>
          <w:rStyle w:val="1"/>
          <w:bCs/>
          <w:color w:val="000000"/>
          <w:sz w:val="28"/>
          <w:szCs w:val="28"/>
        </w:rPr>
        <w:t>для указанного эвристического метода в качестве исходной информации используются следующие данные:</w:t>
      </w:r>
    </w:p>
    <w:p w:rsidR="00F132F8" w:rsidRPr="00F604FB" w:rsidRDefault="00F132F8" w:rsidP="00F604FB">
      <w:pPr>
        <w:pStyle w:val="a4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360" w:lineRule="auto"/>
        <w:ind w:left="20" w:right="140" w:firstLine="700"/>
        <w:jc w:val="both"/>
        <w:rPr>
          <w:b w:val="0"/>
          <w:sz w:val="28"/>
          <w:szCs w:val="28"/>
        </w:rPr>
      </w:pPr>
      <w:r w:rsidRPr="00F604FB">
        <w:rPr>
          <w:rStyle w:val="1"/>
          <w:bCs/>
          <w:color w:val="000000"/>
          <w:sz w:val="28"/>
          <w:szCs w:val="28"/>
        </w:rPr>
        <w:t xml:space="preserve">Матрица смежности 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 xml:space="preserve">B 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  <w:lang w:val="ru-RU" w:eastAsia="ru-RU"/>
        </w:rPr>
        <w:t>=</w:t>
      </w:r>
      <w:r w:rsidRPr="00F604FB">
        <w:rPr>
          <w:rStyle w:val="1"/>
          <w:bCs/>
          <w:color w:val="000000"/>
          <w:sz w:val="28"/>
          <w:szCs w:val="28"/>
        </w:rPr>
        <w:t xml:space="preserve"> || 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>b</w:t>
      </w:r>
      <w:r w:rsidR="00501813">
        <w:rPr>
          <w:rStyle w:val="a7"/>
          <w:b w:val="0"/>
          <w:bCs w:val="0"/>
          <w:i w:val="0"/>
          <w:color w:val="000000"/>
          <w:sz w:val="28"/>
          <w:szCs w:val="28"/>
          <w:vertAlign w:val="subscript"/>
        </w:rPr>
        <w:t>ij</w:t>
      </w:r>
      <w:r w:rsidR="00501813">
        <w:rPr>
          <w:rStyle w:val="1"/>
          <w:bCs/>
          <w:color w:val="000000"/>
          <w:sz w:val="28"/>
          <w:szCs w:val="28"/>
          <w:lang w:val="en-US" w:eastAsia="en-US"/>
        </w:rPr>
        <w:t xml:space="preserve"> </w:t>
      </w:r>
      <w:r w:rsidRPr="00F604FB">
        <w:rPr>
          <w:rStyle w:val="1"/>
          <w:bCs/>
          <w:color w:val="000000"/>
          <w:sz w:val="28"/>
          <w:szCs w:val="28"/>
        </w:rPr>
        <w:t xml:space="preserve">|| , 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>ij=1,...,n,</w:t>
      </w:r>
      <w:r w:rsidRPr="00F604FB">
        <w:rPr>
          <w:rStyle w:val="1"/>
          <w:bCs/>
          <w:color w:val="000000"/>
          <w:sz w:val="28"/>
          <w:szCs w:val="28"/>
          <w:lang w:val="en-US" w:eastAsia="en-US"/>
        </w:rPr>
        <w:t xml:space="preserve"> </w:t>
      </w:r>
      <w:r w:rsidRPr="00F604FB">
        <w:rPr>
          <w:rStyle w:val="1"/>
          <w:bCs/>
          <w:color w:val="000000"/>
          <w:sz w:val="28"/>
          <w:szCs w:val="28"/>
        </w:rPr>
        <w:t xml:space="preserve">задающая структуру графа совокупности работ; 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>n</w:t>
      </w:r>
      <w:r w:rsidRPr="00F604FB">
        <w:rPr>
          <w:rStyle w:val="1"/>
          <w:bCs/>
          <w:color w:val="000000"/>
          <w:sz w:val="28"/>
          <w:szCs w:val="28"/>
          <w:lang w:val="en-US" w:eastAsia="en-US"/>
        </w:rPr>
        <w:t xml:space="preserve"> </w:t>
      </w:r>
      <w:r w:rsidRPr="00F604FB">
        <w:rPr>
          <w:rStyle w:val="1"/>
          <w:bCs/>
          <w:color w:val="000000"/>
          <w:sz w:val="28"/>
          <w:szCs w:val="28"/>
        </w:rPr>
        <w:t>- число вершин графа.</w:t>
      </w:r>
    </w:p>
    <w:p w:rsidR="00F132F8" w:rsidRPr="00F604FB" w:rsidRDefault="00F132F8" w:rsidP="00F604FB">
      <w:pPr>
        <w:pStyle w:val="a4"/>
        <w:shd w:val="clear" w:color="auto" w:fill="auto"/>
        <w:spacing w:after="0" w:line="360" w:lineRule="auto"/>
        <w:ind w:left="20" w:firstLine="700"/>
        <w:jc w:val="both"/>
        <w:rPr>
          <w:b w:val="0"/>
          <w:sz w:val="28"/>
          <w:szCs w:val="28"/>
        </w:rPr>
      </w:pPr>
      <w:r w:rsidRPr="00F604FB">
        <w:rPr>
          <w:rStyle w:val="1"/>
          <w:bCs/>
          <w:color w:val="000000"/>
          <w:sz w:val="28"/>
          <w:szCs w:val="28"/>
        </w:rPr>
        <w:t>Элементы матрицы определяются следующим образом:</w:t>
      </w:r>
    </w:p>
    <w:p w:rsidR="00F132F8" w:rsidRPr="00F604FB" w:rsidRDefault="00B76B4A" w:rsidP="00F604FB">
      <w:pPr>
        <w:framePr w:h="936" w:hSpace="730" w:wrap="notBeside" w:vAnchor="text" w:hAnchor="text" w:x="731" w:y="1"/>
        <w:spacing w:line="360" w:lineRule="auto"/>
        <w:ind w:firstLine="0"/>
        <w:jc w:val="center"/>
        <w:rPr>
          <w:sz w:val="28"/>
          <w:szCs w:val="28"/>
        </w:rPr>
      </w:pPr>
      <w:r w:rsidRPr="00F604F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47.25pt">
            <v:imagedata r:id="rId7" o:title=""/>
          </v:shape>
        </w:pict>
      </w:r>
    </w:p>
    <w:p w:rsidR="00F132F8" w:rsidRPr="00F604FB" w:rsidRDefault="00F132F8" w:rsidP="00F604FB">
      <w:pPr>
        <w:spacing w:line="360" w:lineRule="auto"/>
        <w:ind w:firstLine="0"/>
        <w:rPr>
          <w:sz w:val="28"/>
          <w:szCs w:val="28"/>
        </w:rPr>
      </w:pPr>
    </w:p>
    <w:p w:rsidR="00F132F8" w:rsidRPr="00F604FB" w:rsidRDefault="00F132F8" w:rsidP="00F604FB">
      <w:pPr>
        <w:pStyle w:val="a4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360" w:lineRule="auto"/>
        <w:ind w:left="20" w:right="140" w:firstLine="700"/>
        <w:jc w:val="both"/>
        <w:rPr>
          <w:b w:val="0"/>
          <w:sz w:val="28"/>
          <w:szCs w:val="28"/>
        </w:rPr>
      </w:pPr>
      <w:r w:rsidRPr="00F604FB">
        <w:rPr>
          <w:rStyle w:val="1"/>
          <w:bCs/>
          <w:color w:val="000000"/>
          <w:sz w:val="28"/>
          <w:szCs w:val="28"/>
        </w:rPr>
        <w:t xml:space="preserve">Вектор времен 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 xml:space="preserve">T 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  <w:lang w:val="ru-RU" w:eastAsia="ru-RU"/>
        </w:rPr>
        <w:t>=</w:t>
      </w:r>
      <w:r w:rsidRPr="00F604FB">
        <w:rPr>
          <w:rStyle w:val="1"/>
          <w:bCs/>
          <w:color w:val="000000"/>
          <w:sz w:val="28"/>
          <w:szCs w:val="28"/>
        </w:rPr>
        <w:t xml:space="preserve"> || 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>t</w:t>
      </w:r>
      <w:r w:rsidR="00501813">
        <w:rPr>
          <w:rStyle w:val="a7"/>
          <w:b w:val="0"/>
          <w:bCs w:val="0"/>
          <w:i w:val="0"/>
          <w:color w:val="000000"/>
          <w:sz w:val="28"/>
          <w:szCs w:val="28"/>
          <w:vertAlign w:val="subscript"/>
        </w:rPr>
        <w:t>i</w:t>
      </w:r>
      <w:r w:rsidRPr="00F604FB">
        <w:rPr>
          <w:rStyle w:val="1"/>
          <w:bCs/>
          <w:color w:val="000000"/>
          <w:sz w:val="28"/>
          <w:szCs w:val="28"/>
          <w:lang w:val="en-US" w:eastAsia="en-US"/>
        </w:rPr>
        <w:t xml:space="preserve"> </w:t>
      </w:r>
      <w:r w:rsidRPr="00F604FB">
        <w:rPr>
          <w:rStyle w:val="1"/>
          <w:bCs/>
          <w:color w:val="000000"/>
          <w:sz w:val="28"/>
          <w:szCs w:val="28"/>
        </w:rPr>
        <w:t xml:space="preserve">|| , 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>i=1,...,n,</w:t>
      </w:r>
      <w:r w:rsidRPr="00F604FB">
        <w:rPr>
          <w:rStyle w:val="1"/>
          <w:bCs/>
          <w:color w:val="000000"/>
          <w:sz w:val="28"/>
          <w:szCs w:val="28"/>
          <w:lang w:val="en-US" w:eastAsia="en-US"/>
        </w:rPr>
        <w:t xml:space="preserve"> </w:t>
      </w:r>
      <w:r w:rsidRPr="00F604FB">
        <w:rPr>
          <w:rStyle w:val="1"/>
          <w:bCs/>
          <w:color w:val="000000"/>
          <w:sz w:val="28"/>
          <w:szCs w:val="28"/>
        </w:rPr>
        <w:t xml:space="preserve">задающий целочисленные значения времен выполнения работ 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>A</w:t>
      </w:r>
      <w:r w:rsidR="00501813">
        <w:rPr>
          <w:rStyle w:val="a7"/>
          <w:b w:val="0"/>
          <w:bCs w:val="0"/>
          <w:i w:val="0"/>
          <w:color w:val="000000"/>
          <w:sz w:val="28"/>
          <w:szCs w:val="28"/>
          <w:vertAlign w:val="subscript"/>
        </w:rPr>
        <w:t>i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 xml:space="preserve"> (i=1,...,n)</w:t>
      </w:r>
      <w:r w:rsidRPr="00F604FB">
        <w:rPr>
          <w:rStyle w:val="1"/>
          <w:bCs/>
          <w:color w:val="000000"/>
          <w:sz w:val="28"/>
          <w:szCs w:val="28"/>
          <w:lang w:val="en-US" w:eastAsia="en-US"/>
        </w:rPr>
        <w:t xml:space="preserve"> </w:t>
      </w:r>
      <w:r w:rsidRPr="00F604FB">
        <w:rPr>
          <w:rStyle w:val="1"/>
          <w:bCs/>
          <w:color w:val="000000"/>
          <w:sz w:val="28"/>
          <w:szCs w:val="28"/>
        </w:rPr>
        <w:t>на процессорах ВС.</w:t>
      </w:r>
    </w:p>
    <w:p w:rsidR="00F132F8" w:rsidRPr="00F604FB" w:rsidRDefault="00F132F8" w:rsidP="00F604FB">
      <w:pPr>
        <w:pStyle w:val="a4"/>
        <w:shd w:val="clear" w:color="auto" w:fill="auto"/>
        <w:spacing w:after="0" w:line="360" w:lineRule="auto"/>
        <w:ind w:left="20" w:right="140" w:firstLine="700"/>
        <w:jc w:val="both"/>
        <w:rPr>
          <w:b w:val="0"/>
          <w:sz w:val="28"/>
          <w:szCs w:val="28"/>
        </w:rPr>
      </w:pPr>
      <w:r w:rsidRPr="00F604FB">
        <w:rPr>
          <w:rStyle w:val="1"/>
          <w:bCs/>
          <w:color w:val="000000"/>
          <w:sz w:val="28"/>
          <w:szCs w:val="28"/>
        </w:rPr>
        <w:t xml:space="preserve">Кроме того, эвристический метод использует матрицу достижимости 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 xml:space="preserve">C 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  <w:lang w:val="ru-RU" w:eastAsia="ru-RU"/>
        </w:rPr>
        <w:t>=</w:t>
      </w:r>
      <w:r w:rsidRPr="00F604FB">
        <w:rPr>
          <w:rStyle w:val="1"/>
          <w:bCs/>
          <w:color w:val="000000"/>
          <w:sz w:val="28"/>
          <w:szCs w:val="28"/>
        </w:rPr>
        <w:t xml:space="preserve"> </w:t>
      </w:r>
      <w:r w:rsidRPr="00F604FB">
        <w:rPr>
          <w:rStyle w:val="1"/>
          <w:bCs/>
          <w:color w:val="000000"/>
          <w:sz w:val="28"/>
          <w:szCs w:val="28"/>
        </w:rPr>
        <w:lastRenderedPageBreak/>
        <w:t xml:space="preserve">|| 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>c</w:t>
      </w:r>
      <w:r w:rsidR="00501813">
        <w:rPr>
          <w:rStyle w:val="a7"/>
          <w:b w:val="0"/>
          <w:bCs w:val="0"/>
          <w:i w:val="0"/>
          <w:color w:val="000000"/>
          <w:sz w:val="28"/>
          <w:szCs w:val="28"/>
          <w:vertAlign w:val="subscript"/>
        </w:rPr>
        <w:t>ij</w:t>
      </w:r>
      <w:r w:rsidRPr="00F604FB">
        <w:rPr>
          <w:rStyle w:val="1"/>
          <w:bCs/>
          <w:color w:val="000000"/>
          <w:sz w:val="28"/>
          <w:szCs w:val="28"/>
          <w:lang w:val="en-US" w:eastAsia="en-US"/>
        </w:rPr>
        <w:t xml:space="preserve"> </w:t>
      </w:r>
      <w:r w:rsidRPr="00F604FB">
        <w:rPr>
          <w:rStyle w:val="1"/>
          <w:bCs/>
          <w:color w:val="000000"/>
          <w:sz w:val="28"/>
          <w:szCs w:val="28"/>
        </w:rPr>
        <w:t xml:space="preserve">|| , 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>i,j=1,...,n,</w:t>
      </w:r>
      <w:r w:rsidRPr="00F604FB">
        <w:rPr>
          <w:rStyle w:val="1"/>
          <w:bCs/>
          <w:color w:val="000000"/>
          <w:sz w:val="28"/>
          <w:szCs w:val="28"/>
          <w:lang w:val="en-US" w:eastAsia="en-US"/>
        </w:rPr>
        <w:t xml:space="preserve"> </w:t>
      </w:r>
      <w:r w:rsidRPr="00F604FB">
        <w:rPr>
          <w:rStyle w:val="1"/>
          <w:bCs/>
          <w:color w:val="000000"/>
          <w:sz w:val="28"/>
          <w:szCs w:val="28"/>
        </w:rPr>
        <w:t>являющуюся производной матрицей от матрицы смежности.</w:t>
      </w:r>
    </w:p>
    <w:p w:rsidR="00F132F8" w:rsidRDefault="00F132F8" w:rsidP="00F604FB">
      <w:pPr>
        <w:pStyle w:val="a4"/>
        <w:shd w:val="clear" w:color="auto" w:fill="auto"/>
        <w:spacing w:after="0" w:line="360" w:lineRule="auto"/>
        <w:ind w:left="20" w:right="140" w:firstLine="700"/>
        <w:jc w:val="both"/>
        <w:rPr>
          <w:rStyle w:val="1"/>
          <w:bCs/>
          <w:color w:val="000000"/>
          <w:sz w:val="28"/>
          <w:szCs w:val="28"/>
          <w:lang w:val="en-US"/>
        </w:rPr>
      </w:pPr>
      <w:r w:rsidRPr="00F604FB">
        <w:rPr>
          <w:rStyle w:val="1"/>
          <w:bCs/>
          <w:color w:val="000000"/>
          <w:sz w:val="28"/>
          <w:szCs w:val="28"/>
        </w:rPr>
        <w:t>Элементы матрицы достижимости определяются следующим обра</w:t>
      </w:r>
      <w:r w:rsidRPr="00F604FB">
        <w:rPr>
          <w:rStyle w:val="1"/>
          <w:bCs/>
          <w:color w:val="000000"/>
          <w:sz w:val="28"/>
          <w:szCs w:val="28"/>
        </w:rPr>
        <w:softHyphen/>
        <w:t>зом:</w:t>
      </w:r>
    </w:p>
    <w:p w:rsidR="00F132F8" w:rsidRDefault="00B76B4A" w:rsidP="005F40B9">
      <w:pPr>
        <w:pStyle w:val="a4"/>
        <w:shd w:val="clear" w:color="auto" w:fill="auto"/>
        <w:spacing w:after="0" w:line="360" w:lineRule="auto"/>
        <w:ind w:left="20" w:right="140" w:firstLine="700"/>
        <w:jc w:val="both"/>
        <w:rPr>
          <w:rStyle w:val="1"/>
          <w:bCs/>
          <w:color w:val="000000"/>
          <w:sz w:val="28"/>
          <w:szCs w:val="28"/>
          <w:lang w:val="en-US"/>
        </w:rPr>
      </w:pPr>
      <w:r w:rsidRPr="00EF18BD">
        <w:rPr>
          <w:noProof/>
        </w:rPr>
        <w:pict>
          <v:shape id="Рисунок 1" o:spid="_x0000_i1026" type="#_x0000_t75" style="width:330.75pt;height:57pt;visibility:visible">
            <v:imagedata r:id="rId8" o:title="" croptop="30128f" cropbottom="19888f" cropleft="8636f" cropright="9810f"/>
          </v:shape>
        </w:pict>
      </w:r>
    </w:p>
    <w:p w:rsidR="00F132F8" w:rsidRPr="00F604FB" w:rsidRDefault="00F132F8" w:rsidP="00C342BC">
      <w:pPr>
        <w:pStyle w:val="a4"/>
        <w:shd w:val="clear" w:color="auto" w:fill="auto"/>
        <w:spacing w:after="0" w:line="360" w:lineRule="auto"/>
        <w:ind w:left="20" w:right="140" w:firstLine="700"/>
        <w:jc w:val="both"/>
        <w:rPr>
          <w:b w:val="0"/>
          <w:sz w:val="28"/>
          <w:szCs w:val="28"/>
        </w:rPr>
      </w:pPr>
      <w:r w:rsidRPr="00F604FB">
        <w:rPr>
          <w:rStyle w:val="1"/>
          <w:bCs/>
          <w:color w:val="000000"/>
          <w:sz w:val="28"/>
          <w:szCs w:val="28"/>
        </w:rPr>
        <w:t>Результатом составления расписания являются временные диаграм</w:t>
      </w:r>
      <w:r w:rsidRPr="00F604FB">
        <w:rPr>
          <w:rStyle w:val="1"/>
          <w:bCs/>
          <w:color w:val="000000"/>
          <w:sz w:val="28"/>
          <w:szCs w:val="28"/>
        </w:rPr>
        <w:softHyphen/>
        <w:t>мы Ганта для каждого процессора ВС реального времени, которые ото</w:t>
      </w:r>
      <w:r w:rsidRPr="00F604FB">
        <w:rPr>
          <w:rStyle w:val="1"/>
          <w:bCs/>
          <w:color w:val="000000"/>
          <w:sz w:val="28"/>
          <w:szCs w:val="28"/>
        </w:rPr>
        <w:softHyphen/>
        <w:t>бражают на временной оси порядок выполнения соответствующих работ и простоев процессоров и определяют длину расписания</w:t>
      </w:r>
      <w:r w:rsidR="009B5C8E">
        <w:rPr>
          <w:rStyle w:val="1"/>
          <w:bCs/>
          <w:color w:val="000000"/>
          <w:sz w:val="28"/>
          <w:szCs w:val="28"/>
          <w:lang w:val="en-US"/>
        </w:rPr>
        <w:t xml:space="preserve"> </w:t>
      </w:r>
      <w:r w:rsidR="009B5C8E" w:rsidRPr="00344F4B">
        <w:rPr>
          <w:rStyle w:val="1"/>
          <w:bCs/>
          <w:i/>
          <w:color w:val="000000"/>
          <w:sz w:val="28"/>
          <w:szCs w:val="28"/>
        </w:rPr>
        <w:t>ω</w:t>
      </w:r>
      <w:r w:rsidRPr="00F604FB">
        <w:rPr>
          <w:rStyle w:val="1"/>
          <w:bCs/>
          <w:color w:val="000000"/>
          <w:sz w:val="28"/>
          <w:szCs w:val="28"/>
        </w:rPr>
        <w:t>.</w:t>
      </w:r>
    </w:p>
    <w:p w:rsidR="00F132F8" w:rsidRPr="00F604FB" w:rsidRDefault="00F132F8" w:rsidP="00F604FB">
      <w:pPr>
        <w:pStyle w:val="a4"/>
        <w:shd w:val="clear" w:color="auto" w:fill="auto"/>
        <w:spacing w:after="0" w:line="360" w:lineRule="auto"/>
        <w:ind w:left="20" w:right="140" w:firstLine="700"/>
        <w:jc w:val="both"/>
        <w:rPr>
          <w:b w:val="0"/>
          <w:sz w:val="28"/>
          <w:szCs w:val="28"/>
        </w:rPr>
      </w:pPr>
      <w:r w:rsidRPr="00F604FB">
        <w:rPr>
          <w:rStyle w:val="1"/>
          <w:bCs/>
          <w:color w:val="000000"/>
          <w:sz w:val="28"/>
          <w:szCs w:val="28"/>
        </w:rPr>
        <w:t>Суть эвристического метода составления списочных расписаний для ВС реального времени заключается в следующем.</w:t>
      </w:r>
    </w:p>
    <w:p w:rsidR="00F132F8" w:rsidRPr="00F604FB" w:rsidRDefault="00F132F8" w:rsidP="00F604FB">
      <w:pPr>
        <w:pStyle w:val="a4"/>
        <w:shd w:val="clear" w:color="auto" w:fill="auto"/>
        <w:spacing w:after="0" w:line="360" w:lineRule="auto"/>
        <w:ind w:left="20" w:right="140" w:firstLine="700"/>
        <w:jc w:val="both"/>
        <w:rPr>
          <w:b w:val="0"/>
          <w:sz w:val="28"/>
          <w:szCs w:val="28"/>
        </w:rPr>
      </w:pPr>
      <w:r w:rsidRPr="00F604FB">
        <w:rPr>
          <w:rStyle w:val="1"/>
          <w:bCs/>
          <w:color w:val="000000"/>
          <w:sz w:val="28"/>
          <w:szCs w:val="28"/>
        </w:rPr>
        <w:t xml:space="preserve">В нулевой момент времени список </w:t>
      </w:r>
      <w:r w:rsidRPr="00F604FB">
        <w:rPr>
          <w:rStyle w:val="a7"/>
          <w:b w:val="0"/>
          <w:bCs w:val="0"/>
          <w:i w:val="0"/>
          <w:color w:val="000000"/>
          <w:sz w:val="28"/>
          <w:szCs w:val="28"/>
        </w:rPr>
        <w:t>L</w:t>
      </w:r>
      <w:r w:rsidRPr="00F604FB">
        <w:rPr>
          <w:rStyle w:val="1"/>
          <w:bCs/>
          <w:color w:val="000000"/>
          <w:sz w:val="28"/>
          <w:szCs w:val="28"/>
          <w:lang w:val="en-US" w:eastAsia="en-US"/>
        </w:rPr>
        <w:t xml:space="preserve"> </w:t>
      </w:r>
      <w:r w:rsidRPr="00F604FB">
        <w:rPr>
          <w:rStyle w:val="1"/>
          <w:bCs/>
          <w:color w:val="000000"/>
          <w:sz w:val="28"/>
          <w:szCs w:val="28"/>
        </w:rPr>
        <w:t>просматривается слева направо в поисках открытых работ, т.е. работ, готовых к выполнению. Соответст</w:t>
      </w:r>
      <w:r w:rsidRPr="00F604FB">
        <w:rPr>
          <w:rStyle w:val="1"/>
          <w:bCs/>
          <w:color w:val="000000"/>
          <w:sz w:val="28"/>
          <w:szCs w:val="28"/>
        </w:rPr>
        <w:softHyphen/>
        <w:t>вующий столбец матрицы достижимости в этом случае является нулевым.</w:t>
      </w:r>
    </w:p>
    <w:p w:rsidR="00F132F8" w:rsidRPr="00F604FB" w:rsidRDefault="00F132F8" w:rsidP="00F604FB">
      <w:pPr>
        <w:pStyle w:val="a4"/>
        <w:shd w:val="clear" w:color="auto" w:fill="auto"/>
        <w:spacing w:after="0" w:line="360" w:lineRule="auto"/>
        <w:ind w:left="20" w:right="140" w:firstLine="700"/>
        <w:jc w:val="both"/>
        <w:rPr>
          <w:b w:val="0"/>
          <w:sz w:val="28"/>
          <w:szCs w:val="28"/>
        </w:rPr>
      </w:pPr>
      <w:r w:rsidRPr="00F604FB">
        <w:rPr>
          <w:rStyle w:val="1"/>
          <w:bCs/>
          <w:color w:val="000000"/>
          <w:sz w:val="28"/>
          <w:szCs w:val="28"/>
        </w:rPr>
        <w:t>Первая найденная открытая работа назначается для выполнения без прерываний на первый процессор, и по завершении ее выполнения обнуля</w:t>
      </w:r>
      <w:r w:rsidRPr="00F604FB">
        <w:rPr>
          <w:rStyle w:val="1"/>
          <w:bCs/>
          <w:color w:val="000000"/>
          <w:sz w:val="28"/>
          <w:szCs w:val="28"/>
        </w:rPr>
        <w:softHyphen/>
        <w:t>ется соответствующая строка матрицы достижимости.</w:t>
      </w:r>
    </w:p>
    <w:p w:rsidR="00F132F8" w:rsidRPr="00F604FB" w:rsidRDefault="00F132F8" w:rsidP="009B5C8E">
      <w:pPr>
        <w:pStyle w:val="a4"/>
        <w:shd w:val="clear" w:color="auto" w:fill="auto"/>
        <w:spacing w:after="0" w:line="360" w:lineRule="auto"/>
        <w:ind w:left="20" w:right="140" w:firstLine="700"/>
        <w:jc w:val="both"/>
        <w:rPr>
          <w:b w:val="0"/>
          <w:sz w:val="28"/>
          <w:szCs w:val="28"/>
        </w:rPr>
      </w:pPr>
      <w:r w:rsidRPr="00F604FB">
        <w:rPr>
          <w:rStyle w:val="1"/>
          <w:bCs/>
          <w:color w:val="000000"/>
          <w:sz w:val="28"/>
          <w:szCs w:val="28"/>
        </w:rPr>
        <w:t xml:space="preserve">Вообще, в каждый целочисленный момент времени, если имеется свободный от выполнения работы процессор, список </w:t>
      </w:r>
      <w:r w:rsidRPr="00C342BC">
        <w:rPr>
          <w:rStyle w:val="a7"/>
          <w:b w:val="0"/>
          <w:bCs w:val="0"/>
          <w:color w:val="000000"/>
          <w:sz w:val="28"/>
          <w:szCs w:val="28"/>
        </w:rPr>
        <w:t>L</w:t>
      </w:r>
      <w:r w:rsidRPr="00F604FB">
        <w:rPr>
          <w:rStyle w:val="1"/>
          <w:bCs/>
          <w:color w:val="000000"/>
          <w:sz w:val="28"/>
          <w:szCs w:val="28"/>
          <w:lang w:val="en-US" w:eastAsia="en-US"/>
        </w:rPr>
        <w:t xml:space="preserve"> </w:t>
      </w:r>
      <w:r w:rsidRPr="00F604FB">
        <w:rPr>
          <w:rStyle w:val="1"/>
          <w:bCs/>
          <w:color w:val="000000"/>
          <w:sz w:val="28"/>
          <w:szCs w:val="28"/>
        </w:rPr>
        <w:t>просматривается снова. Если нет ни одной работы, готовой к выполнению, то процессор простаивает. Если же есть несколько свободных от выполнения работ про</w:t>
      </w:r>
      <w:r w:rsidRPr="00F604FB">
        <w:rPr>
          <w:rStyle w:val="1"/>
          <w:bCs/>
          <w:color w:val="000000"/>
          <w:sz w:val="28"/>
          <w:szCs w:val="28"/>
        </w:rPr>
        <w:softHyphen/>
        <w:t>цессоров, то первая найденная открытая работа назначается на процессор с мень</w:t>
      </w:r>
      <w:r w:rsidRPr="00F604FB">
        <w:rPr>
          <w:b w:val="0"/>
          <w:color w:val="000000"/>
          <w:sz w:val="28"/>
          <w:szCs w:val="28"/>
          <w:u w:val="single"/>
        </w:rPr>
        <w:t>ши</w:t>
      </w:r>
      <w:r w:rsidRPr="00F604FB">
        <w:rPr>
          <w:rStyle w:val="1"/>
          <w:bCs/>
          <w:color w:val="000000"/>
          <w:sz w:val="28"/>
          <w:szCs w:val="28"/>
        </w:rPr>
        <w:t>м номером.</w:t>
      </w:r>
    </w:p>
    <w:p w:rsidR="009B5C8E" w:rsidRDefault="00F132F8" w:rsidP="00B421CD">
      <w:pPr>
        <w:pStyle w:val="a4"/>
        <w:shd w:val="clear" w:color="auto" w:fill="auto"/>
        <w:spacing w:after="0" w:line="360" w:lineRule="auto"/>
        <w:ind w:left="20" w:right="140" w:firstLine="700"/>
        <w:jc w:val="both"/>
        <w:rPr>
          <w:rStyle w:val="1"/>
          <w:bCs/>
          <w:color w:val="000000"/>
          <w:sz w:val="28"/>
          <w:szCs w:val="28"/>
        </w:rPr>
      </w:pPr>
      <w:r w:rsidRPr="00F604FB">
        <w:rPr>
          <w:rStyle w:val="1"/>
          <w:bCs/>
          <w:color w:val="000000"/>
          <w:sz w:val="28"/>
          <w:szCs w:val="28"/>
        </w:rPr>
        <w:t>Расписания, полученные таким способом, называются списочными расписаниями.</w:t>
      </w:r>
    </w:p>
    <w:p w:rsidR="00B421CD" w:rsidRPr="00B421CD" w:rsidRDefault="00B421CD" w:rsidP="00B421CD">
      <w:pPr>
        <w:pStyle w:val="a4"/>
        <w:shd w:val="clear" w:color="auto" w:fill="auto"/>
        <w:spacing w:after="0" w:line="360" w:lineRule="auto"/>
        <w:ind w:left="20" w:right="140" w:firstLine="700"/>
        <w:jc w:val="both"/>
        <w:rPr>
          <w:b w:val="0"/>
          <w:sz w:val="28"/>
          <w:szCs w:val="28"/>
        </w:rPr>
      </w:pPr>
      <w:r w:rsidRPr="00B421CD">
        <w:rPr>
          <w:rStyle w:val="1"/>
          <w:b/>
          <w:bCs/>
          <w:color w:val="000000"/>
          <w:sz w:val="28"/>
          <w:szCs w:val="28"/>
        </w:rPr>
        <w:t>Пример.</w:t>
      </w:r>
    </w:p>
    <w:p w:rsidR="00F132F8" w:rsidRPr="00B421CD" w:rsidRDefault="009B5C8E" w:rsidP="00B421CD">
      <w:pPr>
        <w:tabs>
          <w:tab w:val="left" w:pos="1766"/>
        </w:tabs>
        <w:spacing w:line="360" w:lineRule="auto"/>
        <w:ind w:firstLine="0"/>
        <w:jc w:val="both"/>
        <w:rPr>
          <w:rStyle w:val="1"/>
          <w:b w:val="0"/>
          <w:bCs w:val="0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 w:rsidR="00F132F8" w:rsidRPr="00B421CD">
        <w:rPr>
          <w:rStyle w:val="1"/>
          <w:b w:val="0"/>
          <w:bCs w:val="0"/>
          <w:color w:val="000000"/>
          <w:sz w:val="28"/>
          <w:szCs w:val="28"/>
        </w:rPr>
        <w:t xml:space="preserve">Рассмотрим случай для </w:t>
      </w:r>
      <w:r w:rsidR="00F132F8" w:rsidRPr="00B421CD">
        <w:rPr>
          <w:rStyle w:val="a7"/>
          <w:bCs/>
          <w:color w:val="000000"/>
          <w:sz w:val="28"/>
          <w:szCs w:val="28"/>
        </w:rPr>
        <w:t>m=2, n=6.</w:t>
      </w:r>
      <w:r w:rsidR="00F132F8" w:rsidRPr="00B421CD">
        <w:rPr>
          <w:rStyle w:val="1"/>
          <w:b w:val="0"/>
          <w:bCs w:val="0"/>
          <w:color w:val="000000"/>
          <w:sz w:val="28"/>
          <w:szCs w:val="28"/>
          <w:lang w:val="en-US" w:eastAsia="en-US"/>
        </w:rPr>
        <w:t xml:space="preserve"> </w:t>
      </w:r>
      <w:r w:rsidR="00F132F8" w:rsidRPr="00B421CD">
        <w:rPr>
          <w:rStyle w:val="1"/>
          <w:b w:val="0"/>
          <w:bCs w:val="0"/>
          <w:color w:val="000000"/>
          <w:sz w:val="28"/>
          <w:szCs w:val="28"/>
        </w:rPr>
        <w:t>Граф для совокупности работ представлен на рис. 1.1</w:t>
      </w:r>
    </w:p>
    <w:p w:rsidR="005D5A31" w:rsidRPr="00B421CD" w:rsidRDefault="005D5A31" w:rsidP="00B421CD">
      <w:pPr>
        <w:pStyle w:val="a4"/>
        <w:shd w:val="clear" w:color="auto" w:fill="auto"/>
        <w:spacing w:after="0" w:line="360" w:lineRule="auto"/>
        <w:ind w:right="380" w:firstLine="700"/>
        <w:jc w:val="both"/>
        <w:rPr>
          <w:rStyle w:val="1"/>
          <w:color w:val="000000"/>
          <w:sz w:val="28"/>
          <w:szCs w:val="28"/>
        </w:rPr>
      </w:pPr>
    </w:p>
    <w:p w:rsidR="005D5A31" w:rsidRDefault="005D5A31" w:rsidP="00B421CD">
      <w:pPr>
        <w:pStyle w:val="a4"/>
        <w:shd w:val="clear" w:color="auto" w:fill="auto"/>
        <w:spacing w:after="0" w:line="360" w:lineRule="auto"/>
        <w:ind w:right="380" w:firstLine="700"/>
        <w:jc w:val="both"/>
        <w:rPr>
          <w:b w:val="0"/>
          <w:sz w:val="28"/>
          <w:szCs w:val="28"/>
        </w:rPr>
      </w:pPr>
    </w:p>
    <w:p w:rsidR="00132576" w:rsidRPr="00132576" w:rsidRDefault="00132576" w:rsidP="00B421CD">
      <w:pPr>
        <w:pStyle w:val="a4"/>
        <w:shd w:val="clear" w:color="auto" w:fill="auto"/>
        <w:spacing w:after="0" w:line="360" w:lineRule="auto"/>
        <w:ind w:right="380" w:firstLine="700"/>
        <w:jc w:val="both"/>
        <w:rPr>
          <w:b w:val="0"/>
          <w:sz w:val="28"/>
          <w:szCs w:val="28"/>
        </w:rPr>
        <w:sectPr w:rsidR="00132576" w:rsidRPr="00132576" w:rsidSect="00B421CD">
          <w:footerReference w:type="default" r:id="rId9"/>
          <w:headerReference w:type="first" r:id="rId10"/>
          <w:footerReference w:type="first" r:id="rId11"/>
          <w:pgSz w:w="11909" w:h="16838"/>
          <w:pgMar w:top="851" w:right="710" w:bottom="2409" w:left="1360" w:header="0" w:footer="3" w:gutter="0"/>
          <w:cols w:space="720"/>
          <w:noEndnote/>
          <w:titlePg/>
          <w:docGrid w:linePitch="360"/>
        </w:sectPr>
      </w:pPr>
    </w:p>
    <w:p w:rsidR="005D5A31" w:rsidRPr="00B421CD" w:rsidRDefault="00B76B4A" w:rsidP="00B421CD">
      <w:pPr>
        <w:spacing w:line="360" w:lineRule="auto"/>
        <w:ind w:left="1134" w:hanging="1134"/>
        <w:jc w:val="center"/>
        <w:rPr>
          <w:sz w:val="28"/>
          <w:szCs w:val="28"/>
        </w:rPr>
      </w:pPr>
      <w:r w:rsidRPr="00B421CD">
        <w:rPr>
          <w:sz w:val="28"/>
          <w:szCs w:val="28"/>
        </w:rPr>
        <w:lastRenderedPageBreak/>
        <w:pict>
          <v:shape id="_x0000_i1027" type="#_x0000_t75" style="width:348pt;height:183.75pt;mso-wrap-distance-left:0;mso-wrap-distance-right:0;mso-position-horizontal-relative:page" o:allowincell="f" o:allowoverlap="f">
            <v:imagedata r:id="rId12" o:title=""/>
          </v:shape>
        </w:pict>
      </w:r>
    </w:p>
    <w:p w:rsidR="00F132F8" w:rsidRPr="00B421CD" w:rsidRDefault="00F132F8" w:rsidP="00B421CD">
      <w:pPr>
        <w:spacing w:line="360" w:lineRule="auto"/>
        <w:ind w:firstLine="0"/>
        <w:jc w:val="both"/>
        <w:rPr>
          <w:sz w:val="28"/>
          <w:szCs w:val="28"/>
        </w:rPr>
      </w:pPr>
    </w:p>
    <w:p w:rsidR="00F132F8" w:rsidRPr="00B421CD" w:rsidRDefault="00F132F8" w:rsidP="00B421CD">
      <w:pPr>
        <w:spacing w:line="360" w:lineRule="auto"/>
        <w:ind w:firstLine="0"/>
        <w:jc w:val="both"/>
        <w:rPr>
          <w:sz w:val="28"/>
          <w:szCs w:val="28"/>
        </w:rPr>
        <w:sectPr w:rsidR="00F132F8" w:rsidRPr="00B421CD" w:rsidSect="006F1786">
          <w:type w:val="continuous"/>
          <w:pgSz w:w="11909" w:h="16838"/>
          <w:pgMar w:top="0" w:right="710" w:bottom="0" w:left="1418" w:header="0" w:footer="3" w:gutter="0"/>
          <w:cols w:space="720"/>
          <w:noEndnote/>
          <w:docGrid w:linePitch="360"/>
        </w:sectPr>
      </w:pPr>
    </w:p>
    <w:p w:rsidR="00F132F8" w:rsidRPr="00B421CD" w:rsidRDefault="00F132F8" w:rsidP="00B421CD">
      <w:pPr>
        <w:spacing w:line="360" w:lineRule="auto"/>
        <w:ind w:firstLine="0"/>
        <w:jc w:val="both"/>
        <w:rPr>
          <w:sz w:val="28"/>
          <w:szCs w:val="28"/>
        </w:rPr>
      </w:pPr>
    </w:p>
    <w:p w:rsidR="00F132F8" w:rsidRPr="00B421CD" w:rsidRDefault="00F132F8" w:rsidP="006F1786">
      <w:pPr>
        <w:pStyle w:val="a4"/>
        <w:shd w:val="clear" w:color="auto" w:fill="auto"/>
        <w:spacing w:after="0" w:line="360" w:lineRule="auto"/>
        <w:ind w:right="340" w:firstLine="700"/>
        <w:jc w:val="both"/>
        <w:rPr>
          <w:b w:val="0"/>
          <w:sz w:val="28"/>
          <w:szCs w:val="28"/>
        </w:rPr>
        <w:sectPr w:rsidR="00F132F8" w:rsidRPr="00B421CD" w:rsidSect="00B421CD">
          <w:type w:val="continuous"/>
          <w:pgSz w:w="11909" w:h="16838"/>
          <w:pgMar w:top="1482" w:right="710" w:bottom="1482" w:left="1341" w:header="0" w:footer="3" w:gutter="0"/>
          <w:cols w:space="720"/>
          <w:noEndnote/>
          <w:docGrid w:linePitch="360"/>
        </w:sectPr>
      </w:pPr>
      <w:r w:rsidRPr="00B421CD">
        <w:rPr>
          <w:rStyle w:val="1"/>
          <w:bCs/>
          <w:color w:val="000000"/>
          <w:sz w:val="28"/>
          <w:szCs w:val="28"/>
        </w:rPr>
        <w:t xml:space="preserve">Матрица смежности </w:t>
      </w:r>
      <w:r w:rsidRPr="00B421CD">
        <w:rPr>
          <w:rStyle w:val="a7"/>
          <w:b w:val="0"/>
          <w:bCs w:val="0"/>
          <w:color w:val="000000"/>
          <w:sz w:val="28"/>
          <w:szCs w:val="28"/>
        </w:rPr>
        <w:t>B</w:t>
      </w:r>
      <w:r w:rsidRPr="00B421CD">
        <w:rPr>
          <w:rStyle w:val="1"/>
          <w:bCs/>
          <w:color w:val="000000"/>
          <w:sz w:val="28"/>
          <w:szCs w:val="28"/>
          <w:lang w:val="en-US" w:eastAsia="en-US"/>
        </w:rPr>
        <w:t xml:space="preserve">, </w:t>
      </w:r>
      <w:r w:rsidRPr="00B421CD">
        <w:rPr>
          <w:rStyle w:val="1"/>
          <w:bCs/>
          <w:color w:val="000000"/>
          <w:sz w:val="28"/>
          <w:szCs w:val="28"/>
        </w:rPr>
        <w:t xml:space="preserve">матрица достижимости </w:t>
      </w:r>
      <w:r w:rsidRPr="00B421CD">
        <w:rPr>
          <w:rStyle w:val="a7"/>
          <w:b w:val="0"/>
          <w:bCs w:val="0"/>
          <w:color w:val="000000"/>
          <w:sz w:val="28"/>
          <w:szCs w:val="28"/>
        </w:rPr>
        <w:t>C</w:t>
      </w:r>
      <w:r w:rsidRPr="00B421CD">
        <w:rPr>
          <w:rStyle w:val="1"/>
          <w:bCs/>
          <w:color w:val="000000"/>
          <w:sz w:val="28"/>
          <w:szCs w:val="28"/>
          <w:lang w:val="en-US" w:eastAsia="en-US"/>
        </w:rPr>
        <w:t xml:space="preserve">, </w:t>
      </w:r>
      <w:r w:rsidRPr="00B421CD">
        <w:rPr>
          <w:rStyle w:val="1"/>
          <w:bCs/>
          <w:color w:val="000000"/>
          <w:sz w:val="28"/>
          <w:szCs w:val="28"/>
        </w:rPr>
        <w:t xml:space="preserve">вектор времен </w:t>
      </w:r>
      <w:r w:rsidRPr="00B421CD">
        <w:rPr>
          <w:rStyle w:val="a7"/>
          <w:b w:val="0"/>
          <w:bCs w:val="0"/>
          <w:color w:val="000000"/>
          <w:sz w:val="28"/>
          <w:szCs w:val="28"/>
        </w:rPr>
        <w:t>T</w:t>
      </w:r>
      <w:r w:rsidRPr="00B421CD">
        <w:rPr>
          <w:rStyle w:val="1"/>
          <w:bCs/>
          <w:color w:val="000000"/>
          <w:sz w:val="28"/>
          <w:szCs w:val="28"/>
          <w:lang w:val="en-US" w:eastAsia="en-US"/>
        </w:rPr>
        <w:t xml:space="preserve"> </w:t>
      </w:r>
      <w:r w:rsidRPr="00B421CD">
        <w:rPr>
          <w:rStyle w:val="1"/>
          <w:bCs/>
          <w:color w:val="000000"/>
          <w:sz w:val="28"/>
          <w:szCs w:val="28"/>
        </w:rPr>
        <w:t xml:space="preserve">и список </w:t>
      </w:r>
      <w:r w:rsidRPr="00B421CD">
        <w:rPr>
          <w:rStyle w:val="a7"/>
          <w:b w:val="0"/>
          <w:bCs w:val="0"/>
          <w:color w:val="000000"/>
          <w:sz w:val="28"/>
          <w:szCs w:val="28"/>
        </w:rPr>
        <w:t>L</w:t>
      </w:r>
      <w:r w:rsidRPr="00B421CD">
        <w:rPr>
          <w:rStyle w:val="1"/>
          <w:bCs/>
          <w:color w:val="000000"/>
          <w:sz w:val="28"/>
          <w:szCs w:val="28"/>
          <w:lang w:val="en-US" w:eastAsia="en-US"/>
        </w:rPr>
        <w:t xml:space="preserve"> </w:t>
      </w:r>
      <w:r w:rsidRPr="00B421CD">
        <w:rPr>
          <w:rStyle w:val="1"/>
          <w:bCs/>
          <w:color w:val="000000"/>
          <w:sz w:val="28"/>
          <w:szCs w:val="28"/>
        </w:rPr>
        <w:t>имеют следующий вид:</w:t>
      </w:r>
    </w:p>
    <w:p w:rsidR="00EE1D90" w:rsidRDefault="00B76B4A" w:rsidP="00EE1D90">
      <w:pPr>
        <w:spacing w:line="360" w:lineRule="auto"/>
        <w:ind w:firstLine="0"/>
        <w:jc w:val="center"/>
        <w:rPr>
          <w:sz w:val="28"/>
          <w:szCs w:val="28"/>
        </w:rPr>
      </w:pPr>
      <w:r w:rsidRPr="00EF18BD">
        <w:rPr>
          <w:rFonts w:ascii="Courier New" w:hAnsi="Courier New" w:cs="Courier New"/>
          <w:noProof/>
          <w:color w:val="000000"/>
          <w:sz w:val="24"/>
          <w:szCs w:val="24"/>
        </w:rPr>
        <w:lastRenderedPageBreak/>
        <w:pict>
          <v:shape id="_x0000_i1028" type="#_x0000_t75" style="width:336.75pt;height:162pt;visibility:visible">
            <v:imagedata r:id="rId13" o:title="" croptop="13705f" cropbottom="12658f" cropleft="8981f" cropright="9736f"/>
          </v:shape>
        </w:pict>
      </w:r>
    </w:p>
    <w:p w:rsidR="00EE1D90" w:rsidRDefault="00EE1D90" w:rsidP="00EE1D90">
      <w:pPr>
        <w:spacing w:line="240" w:lineRule="auto"/>
        <w:ind w:firstLine="0"/>
        <w:rPr>
          <w:color w:val="000000"/>
          <w:sz w:val="28"/>
          <w:szCs w:val="28"/>
        </w:rPr>
      </w:pPr>
    </w:p>
    <w:p w:rsidR="00EE1D90" w:rsidRPr="00EE1D90" w:rsidRDefault="00B76B4A" w:rsidP="00EE1D90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EF18BD">
        <w:rPr>
          <w:rFonts w:ascii="Courier New" w:hAnsi="Courier New" w:cs="Courier New"/>
          <w:noProof/>
          <w:color w:val="000000"/>
          <w:sz w:val="24"/>
          <w:szCs w:val="24"/>
        </w:rPr>
        <w:pict>
          <v:shape id="_x0000_i1029" type="#_x0000_t75" style="width:345pt;height:155.25pt;visibility:visible">
            <v:imagedata r:id="rId14" o:title="" croptop="18227f" cropbottom="8892f" cropleft="8297f" cropright="9231f"/>
          </v:shape>
        </w:pict>
      </w:r>
    </w:p>
    <w:p w:rsidR="00EE1D90" w:rsidRDefault="00EE1D90" w:rsidP="00EE1D90">
      <w:pPr>
        <w:spacing w:line="240" w:lineRule="auto"/>
        <w:ind w:firstLine="0"/>
        <w:rPr>
          <w:color w:val="000000"/>
          <w:sz w:val="28"/>
          <w:szCs w:val="28"/>
        </w:rPr>
      </w:pPr>
    </w:p>
    <w:p w:rsidR="00F132F8" w:rsidRPr="00EE1D90" w:rsidRDefault="00B76B4A" w:rsidP="00393613">
      <w:pPr>
        <w:spacing w:line="240" w:lineRule="auto"/>
        <w:ind w:firstLine="0"/>
        <w:jc w:val="center"/>
        <w:rPr>
          <w:color w:val="000000"/>
          <w:sz w:val="28"/>
          <w:szCs w:val="28"/>
        </w:rPr>
        <w:sectPr w:rsidR="00F132F8" w:rsidRPr="00EE1D90" w:rsidSect="00EE1D90">
          <w:type w:val="continuous"/>
          <w:pgSz w:w="11909" w:h="16838"/>
          <w:pgMar w:top="2129" w:right="710" w:bottom="2379" w:left="1418" w:header="0" w:footer="3" w:gutter="0"/>
          <w:cols w:space="720"/>
          <w:noEndnote/>
          <w:docGrid w:linePitch="360"/>
        </w:sectPr>
      </w:pPr>
      <w:r w:rsidRPr="00EF18BD">
        <w:rPr>
          <w:rFonts w:ascii="Courier New" w:hAnsi="Courier New" w:cs="Courier New"/>
          <w:noProof/>
          <w:color w:val="000000"/>
          <w:sz w:val="24"/>
          <w:szCs w:val="24"/>
        </w:rPr>
        <w:lastRenderedPageBreak/>
        <w:pict>
          <v:shape id="_x0000_i1030" type="#_x0000_t75" style="width:244.5pt;height:212.25pt;visibility:visible">
            <v:imagedata r:id="rId15" o:title="" croptop="11600f" cropbottom="6628f" cropleft="8047f" cropright="26813f"/>
          </v:shape>
        </w:pict>
      </w:r>
    </w:p>
    <w:p w:rsidR="00F132F8" w:rsidRPr="00B421CD" w:rsidRDefault="00F132F8" w:rsidP="00B421CD">
      <w:pPr>
        <w:pStyle w:val="a4"/>
        <w:shd w:val="clear" w:color="auto" w:fill="auto"/>
        <w:spacing w:after="0" w:line="360" w:lineRule="auto"/>
        <w:ind w:left="120" w:right="560" w:firstLine="740"/>
        <w:jc w:val="both"/>
        <w:rPr>
          <w:b w:val="0"/>
          <w:sz w:val="28"/>
          <w:szCs w:val="28"/>
        </w:rPr>
      </w:pPr>
      <w:r w:rsidRPr="00B421CD">
        <w:rPr>
          <w:rStyle w:val="1"/>
          <w:bCs/>
          <w:color w:val="000000"/>
          <w:sz w:val="28"/>
          <w:szCs w:val="28"/>
        </w:rPr>
        <w:lastRenderedPageBreak/>
        <w:t xml:space="preserve">Списочное расписание, составленное в соответствии с описанным выше эвристическим методом, представлено в виде временных диаграмм Ганта на рис. 1.2. Длина полученного расписания </w:t>
      </w:r>
      <w:r w:rsidR="00393613" w:rsidRPr="00344F4B">
        <w:rPr>
          <w:rStyle w:val="1"/>
          <w:bCs/>
          <w:i/>
          <w:color w:val="000000"/>
          <w:sz w:val="28"/>
          <w:szCs w:val="28"/>
        </w:rPr>
        <w:t>ω</w:t>
      </w:r>
      <w:r w:rsidR="00393613" w:rsidRPr="00B421CD">
        <w:rPr>
          <w:rStyle w:val="a7"/>
          <w:b w:val="0"/>
          <w:bCs w:val="0"/>
          <w:color w:val="000000"/>
          <w:sz w:val="28"/>
          <w:szCs w:val="28"/>
          <w:lang w:val="ru-RU" w:eastAsia="ru-RU"/>
        </w:rPr>
        <w:t xml:space="preserve"> </w:t>
      </w:r>
      <w:r w:rsidRPr="00B421CD">
        <w:rPr>
          <w:rStyle w:val="a7"/>
          <w:b w:val="0"/>
          <w:bCs w:val="0"/>
          <w:color w:val="000000"/>
          <w:sz w:val="28"/>
          <w:szCs w:val="28"/>
          <w:lang w:val="ru-RU" w:eastAsia="ru-RU"/>
        </w:rPr>
        <w:t>=14.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571"/>
        <w:gridCol w:w="566"/>
        <w:gridCol w:w="566"/>
        <w:gridCol w:w="571"/>
        <w:gridCol w:w="566"/>
        <w:gridCol w:w="566"/>
        <w:gridCol w:w="571"/>
        <w:gridCol w:w="566"/>
        <w:gridCol w:w="566"/>
        <w:gridCol w:w="571"/>
        <w:gridCol w:w="566"/>
        <w:gridCol w:w="566"/>
        <w:gridCol w:w="571"/>
        <w:gridCol w:w="576"/>
      </w:tblGrid>
      <w:tr w:rsidR="00F132F8" w:rsidRPr="00B42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12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Р1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4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4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4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2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2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2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2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4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4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4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4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4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4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4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6</w:t>
            </w:r>
          </w:p>
        </w:tc>
      </w:tr>
      <w:tr w:rsidR="00F132F8" w:rsidRPr="00B42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12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Р2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4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4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4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2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2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2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2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4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4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4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4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4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4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F8" w:rsidRPr="00B421CD" w:rsidRDefault="00F132F8" w:rsidP="00B421CD">
            <w:pPr>
              <w:pStyle w:val="a4"/>
              <w:framePr w:w="8539" w:wrap="notBeside" w:vAnchor="text" w:hAnchor="text" w:y="1"/>
              <w:shd w:val="clear" w:color="auto" w:fill="auto"/>
              <w:spacing w:after="0" w:line="360" w:lineRule="auto"/>
              <w:ind w:left="240" w:firstLine="0"/>
              <w:jc w:val="both"/>
              <w:rPr>
                <w:b w:val="0"/>
                <w:sz w:val="28"/>
                <w:szCs w:val="28"/>
              </w:rPr>
            </w:pPr>
            <w:r w:rsidRPr="00B421CD">
              <w:rPr>
                <w:b w:val="0"/>
                <w:color w:val="000000"/>
                <w:sz w:val="28"/>
                <w:szCs w:val="28"/>
              </w:rPr>
              <w:t>■</w:t>
            </w:r>
          </w:p>
        </w:tc>
      </w:tr>
    </w:tbl>
    <w:p w:rsidR="00F132F8" w:rsidRPr="00B421CD" w:rsidRDefault="003973E8" w:rsidP="00B421CD">
      <w:pPr>
        <w:pStyle w:val="ab"/>
        <w:framePr w:w="8539" w:wrap="notBeside" w:vAnchor="text" w:hAnchor="text" w:y="1"/>
        <w:shd w:val="clear" w:color="auto" w:fill="auto"/>
        <w:tabs>
          <w:tab w:val="right" w:pos="658"/>
          <w:tab w:val="right" w:pos="1205"/>
          <w:tab w:val="right" w:pos="1776"/>
          <w:tab w:val="right" w:pos="2333"/>
          <w:tab w:val="right" w:pos="2894"/>
          <w:tab w:val="left" w:pos="3336"/>
          <w:tab w:val="center" w:pos="4027"/>
          <w:tab w:val="right" w:pos="4574"/>
          <w:tab w:val="right" w:pos="5208"/>
          <w:tab w:val="right" w:pos="5818"/>
          <w:tab w:val="right" w:pos="6398"/>
          <w:tab w:val="right" w:pos="6946"/>
          <w:tab w:val="right" w:pos="7517"/>
        </w:tabs>
        <w:spacing w:after="0" w:line="360" w:lineRule="auto"/>
        <w:rPr>
          <w:b w:val="0"/>
          <w:sz w:val="28"/>
          <w:szCs w:val="28"/>
        </w:rPr>
      </w:pPr>
      <w:r>
        <w:rPr>
          <w:rStyle w:val="aa"/>
          <w:bCs/>
          <w:color w:val="000000"/>
          <w:sz w:val="28"/>
          <w:szCs w:val="28"/>
        </w:rPr>
        <w:t xml:space="preserve">                </w:t>
      </w:r>
      <w:r w:rsidR="00F132F8" w:rsidRPr="00B421CD">
        <w:rPr>
          <w:rStyle w:val="aa"/>
          <w:bCs/>
          <w:color w:val="000000"/>
          <w:sz w:val="28"/>
          <w:szCs w:val="28"/>
        </w:rPr>
        <w:t>1</w:t>
      </w:r>
      <w:r w:rsidR="00F132F8" w:rsidRPr="00B421CD">
        <w:rPr>
          <w:rStyle w:val="aa"/>
          <w:bCs/>
          <w:color w:val="000000"/>
          <w:sz w:val="28"/>
          <w:szCs w:val="28"/>
        </w:rPr>
        <w:tab/>
      </w:r>
      <w:r>
        <w:rPr>
          <w:rStyle w:val="aa"/>
          <w:bCs/>
          <w:color w:val="000000"/>
          <w:sz w:val="28"/>
          <w:szCs w:val="28"/>
        </w:rPr>
        <w:t xml:space="preserve">      </w:t>
      </w:r>
      <w:r w:rsidR="00F132F8" w:rsidRPr="00B421CD">
        <w:rPr>
          <w:rStyle w:val="aa"/>
          <w:bCs/>
          <w:color w:val="000000"/>
          <w:sz w:val="28"/>
          <w:szCs w:val="28"/>
        </w:rPr>
        <w:t>2</w:t>
      </w:r>
      <w:r w:rsidR="00F132F8" w:rsidRPr="00B421CD">
        <w:rPr>
          <w:rStyle w:val="aa"/>
          <w:bCs/>
          <w:color w:val="000000"/>
          <w:sz w:val="28"/>
          <w:szCs w:val="28"/>
        </w:rPr>
        <w:tab/>
      </w:r>
      <w:r>
        <w:rPr>
          <w:rStyle w:val="aa"/>
          <w:bCs/>
          <w:color w:val="000000"/>
          <w:sz w:val="28"/>
          <w:szCs w:val="28"/>
        </w:rPr>
        <w:t xml:space="preserve">      </w:t>
      </w:r>
      <w:r w:rsidR="00F132F8" w:rsidRPr="00B421CD">
        <w:rPr>
          <w:rStyle w:val="aa"/>
          <w:bCs/>
          <w:color w:val="000000"/>
          <w:sz w:val="28"/>
          <w:szCs w:val="28"/>
        </w:rPr>
        <w:t>3</w:t>
      </w:r>
      <w:r w:rsidR="00F132F8" w:rsidRPr="00B421CD">
        <w:rPr>
          <w:rStyle w:val="aa"/>
          <w:bCs/>
          <w:color w:val="000000"/>
          <w:sz w:val="28"/>
          <w:szCs w:val="28"/>
        </w:rPr>
        <w:tab/>
        <w:t>4</w:t>
      </w:r>
      <w:r w:rsidR="00F132F8" w:rsidRPr="00B421CD">
        <w:rPr>
          <w:rStyle w:val="aa"/>
          <w:bCs/>
          <w:color w:val="000000"/>
          <w:sz w:val="28"/>
          <w:szCs w:val="28"/>
        </w:rPr>
        <w:tab/>
        <w:t>5</w:t>
      </w:r>
      <w:r w:rsidR="00F132F8" w:rsidRPr="00B421CD">
        <w:rPr>
          <w:rStyle w:val="aa"/>
          <w:bCs/>
          <w:color w:val="000000"/>
          <w:sz w:val="28"/>
          <w:szCs w:val="28"/>
        </w:rPr>
        <w:tab/>
      </w:r>
      <w:r w:rsidR="00F132F8" w:rsidRPr="00B421CD">
        <w:rPr>
          <w:rStyle w:val="60"/>
          <w:b w:val="0"/>
          <w:bCs w:val="0"/>
          <w:noProof w:val="0"/>
          <w:color w:val="000000"/>
          <w:sz w:val="28"/>
          <w:szCs w:val="28"/>
        </w:rPr>
        <w:t>6</w:t>
      </w:r>
      <w:r w:rsidR="00F132F8" w:rsidRPr="00B421CD">
        <w:rPr>
          <w:rStyle w:val="aa"/>
          <w:bCs/>
          <w:color w:val="000000"/>
          <w:sz w:val="28"/>
          <w:szCs w:val="28"/>
        </w:rPr>
        <w:tab/>
        <w:t>7</w:t>
      </w:r>
      <w:r w:rsidR="00F132F8" w:rsidRPr="00B421CD">
        <w:rPr>
          <w:rStyle w:val="aa"/>
          <w:bCs/>
          <w:color w:val="000000"/>
          <w:sz w:val="28"/>
          <w:szCs w:val="28"/>
        </w:rPr>
        <w:tab/>
      </w:r>
      <w:r w:rsidR="00F132F8" w:rsidRPr="00B421CD">
        <w:rPr>
          <w:rStyle w:val="60"/>
          <w:b w:val="0"/>
          <w:bCs w:val="0"/>
          <w:noProof w:val="0"/>
          <w:color w:val="000000"/>
          <w:sz w:val="28"/>
          <w:szCs w:val="28"/>
        </w:rPr>
        <w:t>8</w:t>
      </w:r>
      <w:r>
        <w:rPr>
          <w:rStyle w:val="aa"/>
          <w:bCs/>
          <w:color w:val="000000"/>
          <w:sz w:val="28"/>
          <w:szCs w:val="28"/>
        </w:rPr>
        <w:tab/>
        <w:t>9</w:t>
      </w:r>
      <w:r>
        <w:rPr>
          <w:rStyle w:val="aa"/>
          <w:bCs/>
          <w:color w:val="000000"/>
          <w:sz w:val="28"/>
          <w:szCs w:val="28"/>
        </w:rPr>
        <w:tab/>
        <w:t>10</w:t>
      </w:r>
      <w:r>
        <w:rPr>
          <w:rStyle w:val="aa"/>
          <w:bCs/>
          <w:color w:val="000000"/>
          <w:sz w:val="28"/>
          <w:szCs w:val="28"/>
        </w:rPr>
        <w:tab/>
        <w:t>11</w:t>
      </w:r>
      <w:r>
        <w:rPr>
          <w:rStyle w:val="aa"/>
          <w:bCs/>
          <w:color w:val="000000"/>
          <w:sz w:val="28"/>
          <w:szCs w:val="28"/>
        </w:rPr>
        <w:tab/>
        <w:t xml:space="preserve">   12  </w:t>
      </w:r>
      <w:r w:rsidR="00F132F8" w:rsidRPr="00B421CD">
        <w:rPr>
          <w:rStyle w:val="aa"/>
          <w:bCs/>
          <w:color w:val="000000"/>
          <w:sz w:val="28"/>
          <w:szCs w:val="28"/>
        </w:rPr>
        <w:t>13</w:t>
      </w:r>
      <w:r w:rsidR="00F132F8" w:rsidRPr="00B421CD">
        <w:rPr>
          <w:rStyle w:val="aa"/>
          <w:bCs/>
          <w:color w:val="000000"/>
          <w:sz w:val="28"/>
          <w:szCs w:val="28"/>
        </w:rPr>
        <w:tab/>
      </w:r>
      <w:r>
        <w:rPr>
          <w:rStyle w:val="aa"/>
          <w:bCs/>
          <w:color w:val="000000"/>
          <w:sz w:val="28"/>
          <w:szCs w:val="28"/>
        </w:rPr>
        <w:t xml:space="preserve">   </w:t>
      </w:r>
      <w:r w:rsidRPr="00B421CD">
        <w:rPr>
          <w:rStyle w:val="aa"/>
          <w:bCs/>
          <w:color w:val="000000"/>
          <w:sz w:val="28"/>
          <w:szCs w:val="28"/>
        </w:rPr>
        <w:t>14</w:t>
      </w:r>
    </w:p>
    <w:p w:rsidR="00F132F8" w:rsidRPr="00B421CD" w:rsidRDefault="003973E8" w:rsidP="00B421CD">
      <w:pPr>
        <w:pStyle w:val="ab"/>
        <w:framePr w:w="8539" w:wrap="notBeside" w:vAnchor="text" w:hAnchor="text" w:y="1"/>
        <w:shd w:val="clear" w:color="auto" w:fill="auto"/>
        <w:spacing w:after="0" w:line="360" w:lineRule="auto"/>
        <w:rPr>
          <w:b w:val="0"/>
          <w:sz w:val="28"/>
          <w:szCs w:val="28"/>
        </w:rPr>
      </w:pPr>
      <w:r>
        <w:rPr>
          <w:rStyle w:val="aa"/>
          <w:bCs/>
          <w:color w:val="000000"/>
          <w:sz w:val="28"/>
          <w:szCs w:val="28"/>
        </w:rPr>
        <w:t xml:space="preserve">                                                     </w:t>
      </w:r>
      <w:r w:rsidR="00F132F8" w:rsidRPr="00B421CD">
        <w:rPr>
          <w:rStyle w:val="aa"/>
          <w:bCs/>
          <w:color w:val="000000"/>
          <w:sz w:val="28"/>
          <w:szCs w:val="28"/>
        </w:rPr>
        <w:t>единицы времени</w:t>
      </w:r>
    </w:p>
    <w:p w:rsidR="00F132F8" w:rsidRPr="00B421CD" w:rsidRDefault="00F132F8" w:rsidP="00B421CD">
      <w:pPr>
        <w:spacing w:line="360" w:lineRule="auto"/>
        <w:ind w:firstLine="0"/>
        <w:jc w:val="both"/>
        <w:rPr>
          <w:sz w:val="28"/>
          <w:szCs w:val="28"/>
        </w:rPr>
      </w:pPr>
    </w:p>
    <w:p w:rsidR="00F132F8" w:rsidRPr="00B421CD" w:rsidRDefault="00F132F8" w:rsidP="00B421CD">
      <w:pPr>
        <w:pStyle w:val="a4"/>
        <w:shd w:val="clear" w:color="auto" w:fill="auto"/>
        <w:spacing w:after="0" w:line="360" w:lineRule="auto"/>
        <w:ind w:left="120" w:firstLine="740"/>
        <w:jc w:val="both"/>
        <w:rPr>
          <w:b w:val="0"/>
          <w:sz w:val="28"/>
          <w:szCs w:val="28"/>
        </w:rPr>
      </w:pPr>
      <w:r w:rsidRPr="00B421CD">
        <w:rPr>
          <w:rStyle w:val="1"/>
          <w:bCs/>
          <w:color w:val="000000"/>
          <w:sz w:val="28"/>
          <w:szCs w:val="28"/>
          <w:lang w:val="en-US" w:eastAsia="en-US"/>
        </w:rPr>
        <w:t>P</w:t>
      </w:r>
      <w:r w:rsidRPr="00B421CD">
        <w:rPr>
          <w:rStyle w:val="61"/>
          <w:b w:val="0"/>
          <w:bCs w:val="0"/>
          <w:noProof w:val="0"/>
          <w:color w:val="000000"/>
          <w:sz w:val="28"/>
          <w:szCs w:val="28"/>
          <w:lang w:val="en-US" w:eastAsia="en-US"/>
        </w:rPr>
        <w:t>1</w:t>
      </w:r>
      <w:r w:rsidRPr="00B421CD">
        <w:rPr>
          <w:rStyle w:val="1"/>
          <w:bCs/>
          <w:color w:val="000000"/>
          <w:sz w:val="28"/>
          <w:szCs w:val="28"/>
          <w:lang w:val="en-US" w:eastAsia="en-US"/>
        </w:rPr>
        <w:t>, P</w:t>
      </w:r>
      <w:r w:rsidRPr="00B421CD">
        <w:rPr>
          <w:rStyle w:val="61"/>
          <w:b w:val="0"/>
          <w:bCs w:val="0"/>
          <w:noProof w:val="0"/>
          <w:color w:val="000000"/>
          <w:sz w:val="28"/>
          <w:szCs w:val="28"/>
          <w:lang w:val="en-US" w:eastAsia="en-US"/>
        </w:rPr>
        <w:t>2</w:t>
      </w:r>
      <w:r w:rsidRPr="00B421CD">
        <w:rPr>
          <w:rStyle w:val="1"/>
          <w:bCs/>
          <w:color w:val="000000"/>
          <w:sz w:val="28"/>
          <w:szCs w:val="28"/>
          <w:lang w:val="en-US" w:eastAsia="en-US"/>
        </w:rPr>
        <w:t xml:space="preserve"> </w:t>
      </w:r>
      <w:r w:rsidRPr="00B421CD">
        <w:rPr>
          <w:rStyle w:val="1"/>
          <w:bCs/>
          <w:color w:val="000000"/>
          <w:sz w:val="28"/>
          <w:szCs w:val="28"/>
        </w:rPr>
        <w:t>- процессоры;</w:t>
      </w:r>
    </w:p>
    <w:p w:rsidR="00F132F8" w:rsidRPr="00B421CD" w:rsidRDefault="00F132F8" w:rsidP="00B421CD">
      <w:pPr>
        <w:pStyle w:val="a4"/>
        <w:shd w:val="clear" w:color="auto" w:fill="auto"/>
        <w:spacing w:after="0" w:line="360" w:lineRule="auto"/>
        <w:ind w:left="120" w:firstLine="740"/>
        <w:jc w:val="both"/>
        <w:rPr>
          <w:b w:val="0"/>
          <w:sz w:val="28"/>
          <w:szCs w:val="28"/>
        </w:rPr>
      </w:pPr>
      <w:r w:rsidRPr="00B421CD">
        <w:rPr>
          <w:rStyle w:val="1"/>
          <w:bCs/>
          <w:color w:val="000000"/>
          <w:sz w:val="28"/>
          <w:szCs w:val="28"/>
        </w:rPr>
        <w:t>■ - простой процессора.</w:t>
      </w:r>
    </w:p>
    <w:p w:rsidR="00F132F8" w:rsidRPr="00B421CD" w:rsidRDefault="00F132F8" w:rsidP="00B421CD">
      <w:pPr>
        <w:pStyle w:val="a4"/>
        <w:shd w:val="clear" w:color="auto" w:fill="auto"/>
        <w:spacing w:after="0" w:line="360" w:lineRule="auto"/>
        <w:ind w:left="4560" w:firstLine="0"/>
        <w:jc w:val="both"/>
        <w:rPr>
          <w:b w:val="0"/>
          <w:sz w:val="28"/>
          <w:szCs w:val="28"/>
        </w:rPr>
      </w:pPr>
      <w:r w:rsidRPr="00B421CD">
        <w:rPr>
          <w:rStyle w:val="1"/>
          <w:bCs/>
          <w:color w:val="000000"/>
          <w:sz w:val="28"/>
          <w:szCs w:val="28"/>
        </w:rPr>
        <w:t>Рис. 1.2</w:t>
      </w:r>
    </w:p>
    <w:p w:rsidR="00F132F8" w:rsidRPr="00CC523D" w:rsidRDefault="00F132F8" w:rsidP="00CC523D">
      <w:pPr>
        <w:pStyle w:val="14"/>
        <w:keepNext/>
        <w:keepLines/>
        <w:shd w:val="clear" w:color="auto" w:fill="auto"/>
        <w:tabs>
          <w:tab w:val="left" w:pos="1570"/>
        </w:tabs>
        <w:spacing w:before="0" w:after="0" w:line="360" w:lineRule="auto"/>
        <w:ind w:left="860"/>
        <w:rPr>
          <w:sz w:val="28"/>
          <w:szCs w:val="28"/>
        </w:rPr>
      </w:pPr>
      <w:bookmarkStart w:id="0" w:name="bookmark0"/>
      <w:r w:rsidRPr="00CC523D">
        <w:rPr>
          <w:rStyle w:val="12"/>
          <w:bCs/>
          <w:color w:val="000000"/>
          <w:sz w:val="28"/>
          <w:szCs w:val="28"/>
        </w:rPr>
        <w:t>Задание</w:t>
      </w:r>
      <w:bookmarkEnd w:id="0"/>
      <w:r w:rsidR="00CC523D">
        <w:rPr>
          <w:rStyle w:val="12"/>
          <w:bCs/>
          <w:color w:val="000000"/>
          <w:sz w:val="28"/>
          <w:szCs w:val="28"/>
        </w:rPr>
        <w:t>.</w:t>
      </w:r>
    </w:p>
    <w:p w:rsidR="002C5FDF" w:rsidRDefault="00F132F8" w:rsidP="00CC523D">
      <w:pPr>
        <w:pStyle w:val="a4"/>
        <w:shd w:val="clear" w:color="auto" w:fill="auto"/>
        <w:spacing w:after="0" w:line="360" w:lineRule="auto"/>
        <w:ind w:left="120" w:right="180" w:firstLine="740"/>
        <w:jc w:val="both"/>
        <w:rPr>
          <w:rStyle w:val="a7"/>
          <w:b w:val="0"/>
          <w:bCs w:val="0"/>
          <w:color w:val="000000"/>
          <w:sz w:val="28"/>
          <w:szCs w:val="28"/>
          <w:lang w:val="ru-RU" w:eastAsia="ru-RU"/>
        </w:rPr>
      </w:pPr>
      <w:r w:rsidRPr="00CC523D">
        <w:rPr>
          <w:rStyle w:val="1"/>
          <w:bCs/>
          <w:color w:val="000000"/>
          <w:sz w:val="28"/>
          <w:szCs w:val="28"/>
        </w:rPr>
        <w:t xml:space="preserve">Исходными данными для </w:t>
      </w:r>
      <w:r w:rsidR="00C05A3F">
        <w:rPr>
          <w:rStyle w:val="1"/>
          <w:bCs/>
          <w:color w:val="000000"/>
          <w:sz w:val="28"/>
          <w:szCs w:val="28"/>
        </w:rPr>
        <w:t xml:space="preserve">выполнения задания </w:t>
      </w:r>
      <w:r w:rsidRPr="00CC523D">
        <w:rPr>
          <w:rStyle w:val="1"/>
          <w:bCs/>
          <w:color w:val="000000"/>
          <w:sz w:val="28"/>
          <w:szCs w:val="28"/>
        </w:rPr>
        <w:t xml:space="preserve">являются число процессоров </w:t>
      </w:r>
      <w:r w:rsidRPr="00C05A3F">
        <w:rPr>
          <w:rStyle w:val="1"/>
          <w:bCs/>
          <w:i/>
          <w:color w:val="000000"/>
          <w:sz w:val="28"/>
          <w:szCs w:val="28"/>
          <w:lang w:val="en-US" w:eastAsia="en-US"/>
        </w:rPr>
        <w:t>m</w:t>
      </w:r>
      <w:r w:rsidRPr="00CC523D">
        <w:rPr>
          <w:rStyle w:val="1"/>
          <w:bCs/>
          <w:color w:val="000000"/>
          <w:sz w:val="28"/>
          <w:szCs w:val="28"/>
          <w:lang w:val="en-US" w:eastAsia="en-US"/>
        </w:rPr>
        <w:t xml:space="preserve">, </w:t>
      </w:r>
      <w:r w:rsidRPr="00CC523D">
        <w:rPr>
          <w:rStyle w:val="1"/>
          <w:bCs/>
          <w:color w:val="000000"/>
          <w:sz w:val="28"/>
          <w:szCs w:val="28"/>
        </w:rPr>
        <w:t xml:space="preserve">число работ </w:t>
      </w:r>
      <w:r w:rsidRPr="00C05A3F">
        <w:rPr>
          <w:rStyle w:val="1"/>
          <w:bCs/>
          <w:i/>
          <w:color w:val="000000"/>
          <w:sz w:val="28"/>
          <w:szCs w:val="28"/>
          <w:lang w:val="en-US" w:eastAsia="en-US"/>
        </w:rPr>
        <w:t>n</w:t>
      </w:r>
      <w:r w:rsidRPr="00CC523D">
        <w:rPr>
          <w:rStyle w:val="1"/>
          <w:bCs/>
          <w:color w:val="000000"/>
          <w:sz w:val="28"/>
          <w:szCs w:val="28"/>
          <w:lang w:val="en-US" w:eastAsia="en-US"/>
        </w:rPr>
        <w:t xml:space="preserve">, </w:t>
      </w:r>
      <w:r w:rsidRPr="00CC523D">
        <w:rPr>
          <w:rStyle w:val="1"/>
          <w:bCs/>
          <w:color w:val="000000"/>
          <w:sz w:val="28"/>
          <w:szCs w:val="28"/>
        </w:rPr>
        <w:t xml:space="preserve">матрица смежности </w:t>
      </w:r>
      <w:r w:rsidRPr="00C05A3F">
        <w:rPr>
          <w:rStyle w:val="a7"/>
          <w:b w:val="0"/>
          <w:bCs w:val="0"/>
          <w:color w:val="000000"/>
          <w:sz w:val="28"/>
          <w:szCs w:val="28"/>
        </w:rPr>
        <w:t>B</w:t>
      </w:r>
      <w:r w:rsidRPr="00CC523D">
        <w:rPr>
          <w:rStyle w:val="1"/>
          <w:bCs/>
          <w:color w:val="000000"/>
          <w:sz w:val="28"/>
          <w:szCs w:val="28"/>
          <w:lang w:val="en-US" w:eastAsia="en-US"/>
        </w:rPr>
        <w:t xml:space="preserve"> </w:t>
      </w:r>
      <w:r w:rsidRPr="00CC523D">
        <w:rPr>
          <w:rStyle w:val="1"/>
          <w:bCs/>
          <w:color w:val="000000"/>
          <w:sz w:val="28"/>
          <w:szCs w:val="28"/>
        </w:rPr>
        <w:t xml:space="preserve">и вектор времен </w:t>
      </w:r>
      <w:r w:rsidRPr="00C05A3F">
        <w:rPr>
          <w:rStyle w:val="1"/>
          <w:bCs/>
          <w:i/>
          <w:color w:val="000000"/>
          <w:sz w:val="28"/>
          <w:szCs w:val="28"/>
          <w:lang w:val="en-US" w:eastAsia="en-US"/>
        </w:rPr>
        <w:t>T</w:t>
      </w:r>
      <w:r w:rsidRPr="00CC523D">
        <w:rPr>
          <w:rStyle w:val="1"/>
          <w:bCs/>
          <w:color w:val="000000"/>
          <w:sz w:val="28"/>
          <w:szCs w:val="28"/>
          <w:lang w:val="en-US" w:eastAsia="en-US"/>
        </w:rPr>
        <w:t xml:space="preserve">, </w:t>
      </w:r>
      <w:r w:rsidRPr="00CC523D">
        <w:rPr>
          <w:rStyle w:val="1"/>
          <w:bCs/>
          <w:color w:val="000000"/>
          <w:sz w:val="28"/>
          <w:szCs w:val="28"/>
        </w:rPr>
        <w:t>результатами - временные диаграммы Ганта для каждого процессора ВС и длина полу</w:t>
      </w:r>
      <w:r w:rsidRPr="00CC523D">
        <w:rPr>
          <w:rStyle w:val="1"/>
          <w:bCs/>
          <w:color w:val="000000"/>
          <w:sz w:val="28"/>
          <w:szCs w:val="28"/>
        </w:rPr>
        <w:softHyphen/>
        <w:t xml:space="preserve">ченного списочного расписания </w:t>
      </w:r>
      <w:r w:rsidR="00C05A3F" w:rsidRPr="00344F4B">
        <w:rPr>
          <w:rStyle w:val="1"/>
          <w:bCs/>
          <w:i/>
          <w:color w:val="000000"/>
          <w:sz w:val="28"/>
          <w:szCs w:val="28"/>
        </w:rPr>
        <w:t>ω</w:t>
      </w:r>
      <w:r w:rsidRPr="00C05A3F">
        <w:rPr>
          <w:rStyle w:val="a7"/>
          <w:b w:val="0"/>
          <w:bCs w:val="0"/>
          <w:color w:val="000000"/>
          <w:sz w:val="28"/>
          <w:szCs w:val="28"/>
          <w:lang w:val="ru-RU" w:eastAsia="ru-RU"/>
        </w:rPr>
        <w:t>.</w:t>
      </w:r>
    </w:p>
    <w:p w:rsidR="00132576" w:rsidRPr="00132576" w:rsidRDefault="00132576" w:rsidP="00CC523D">
      <w:pPr>
        <w:pStyle w:val="a4"/>
        <w:shd w:val="clear" w:color="auto" w:fill="auto"/>
        <w:spacing w:after="0" w:line="360" w:lineRule="auto"/>
        <w:ind w:left="120" w:right="180" w:firstLine="740"/>
        <w:jc w:val="both"/>
        <w:rPr>
          <w:rStyle w:val="a7"/>
          <w:b w:val="0"/>
          <w:bCs w:val="0"/>
          <w:i w:val="0"/>
          <w:color w:val="000000"/>
          <w:sz w:val="28"/>
          <w:szCs w:val="28"/>
          <w:lang w:val="ru-RU" w:eastAsia="ru-RU"/>
        </w:rPr>
      </w:pPr>
      <w:r w:rsidRPr="00132576">
        <w:rPr>
          <w:rStyle w:val="a7"/>
          <w:b w:val="0"/>
          <w:bCs w:val="0"/>
          <w:i w:val="0"/>
          <w:color w:val="000000"/>
          <w:sz w:val="28"/>
          <w:szCs w:val="28"/>
          <w:lang w:val="ru-RU" w:eastAsia="ru-RU"/>
        </w:rPr>
        <w:t xml:space="preserve">В ходе выполнения задания в контрольной работе должны быть представлены. </w:t>
      </w:r>
    </w:p>
    <w:p w:rsidR="002C5FDF" w:rsidRPr="00CC523D" w:rsidRDefault="002C5FDF" w:rsidP="002C5FDF">
      <w:pPr>
        <w:pStyle w:val="a4"/>
        <w:numPr>
          <w:ilvl w:val="0"/>
          <w:numId w:val="5"/>
        </w:numPr>
        <w:shd w:val="clear" w:color="auto" w:fill="auto"/>
        <w:tabs>
          <w:tab w:val="left" w:pos="1362"/>
        </w:tabs>
        <w:spacing w:after="0" w:line="360" w:lineRule="auto"/>
        <w:ind w:left="720" w:firstLine="0"/>
        <w:jc w:val="both"/>
        <w:rPr>
          <w:sz w:val="28"/>
          <w:szCs w:val="28"/>
        </w:rPr>
      </w:pPr>
      <w:r w:rsidRPr="00CC523D">
        <w:rPr>
          <w:rStyle w:val="1"/>
          <w:bCs/>
          <w:color w:val="000000"/>
          <w:sz w:val="28"/>
          <w:szCs w:val="28"/>
        </w:rPr>
        <w:t>Задание и его исходные данные.</w:t>
      </w:r>
    </w:p>
    <w:p w:rsidR="002C5FDF" w:rsidRPr="00CC523D" w:rsidRDefault="002C5FDF" w:rsidP="002C5FDF">
      <w:pPr>
        <w:pStyle w:val="a4"/>
        <w:numPr>
          <w:ilvl w:val="0"/>
          <w:numId w:val="5"/>
        </w:numPr>
        <w:shd w:val="clear" w:color="auto" w:fill="auto"/>
        <w:tabs>
          <w:tab w:val="left" w:pos="1362"/>
        </w:tabs>
        <w:spacing w:after="0" w:line="360" w:lineRule="auto"/>
        <w:ind w:left="720" w:firstLine="0"/>
        <w:jc w:val="both"/>
        <w:rPr>
          <w:sz w:val="28"/>
          <w:szCs w:val="28"/>
        </w:rPr>
      </w:pPr>
      <w:r w:rsidRPr="00CC523D">
        <w:rPr>
          <w:rStyle w:val="1"/>
          <w:bCs/>
          <w:color w:val="000000"/>
          <w:sz w:val="28"/>
          <w:szCs w:val="28"/>
        </w:rPr>
        <w:t>Граф для совокупности работ.</w:t>
      </w:r>
    </w:p>
    <w:p w:rsidR="002C5FDF" w:rsidRPr="00CC523D" w:rsidRDefault="002C5FDF" w:rsidP="002C5FDF">
      <w:pPr>
        <w:pStyle w:val="a4"/>
        <w:numPr>
          <w:ilvl w:val="0"/>
          <w:numId w:val="5"/>
        </w:numPr>
        <w:shd w:val="clear" w:color="auto" w:fill="auto"/>
        <w:tabs>
          <w:tab w:val="left" w:pos="1362"/>
        </w:tabs>
        <w:spacing w:after="0" w:line="360" w:lineRule="auto"/>
        <w:ind w:left="720" w:firstLine="0"/>
        <w:jc w:val="both"/>
        <w:rPr>
          <w:sz w:val="28"/>
          <w:szCs w:val="28"/>
        </w:rPr>
      </w:pPr>
      <w:r w:rsidRPr="00CC523D">
        <w:rPr>
          <w:rStyle w:val="1"/>
          <w:bCs/>
          <w:color w:val="000000"/>
          <w:sz w:val="28"/>
          <w:szCs w:val="28"/>
        </w:rPr>
        <w:t xml:space="preserve">Матрица достижимости </w:t>
      </w:r>
      <w:r w:rsidRPr="00CC523D">
        <w:rPr>
          <w:rStyle w:val="a7"/>
          <w:bCs w:val="0"/>
          <w:color w:val="000000"/>
          <w:sz w:val="28"/>
          <w:szCs w:val="28"/>
        </w:rPr>
        <w:t>C.</w:t>
      </w:r>
    </w:p>
    <w:p w:rsidR="002C5FDF" w:rsidRPr="00CC523D" w:rsidRDefault="002C5FDF" w:rsidP="002C5FDF">
      <w:pPr>
        <w:pStyle w:val="a4"/>
        <w:numPr>
          <w:ilvl w:val="0"/>
          <w:numId w:val="5"/>
        </w:numPr>
        <w:shd w:val="clear" w:color="auto" w:fill="auto"/>
        <w:tabs>
          <w:tab w:val="left" w:pos="1362"/>
        </w:tabs>
        <w:spacing w:after="0" w:line="360" w:lineRule="auto"/>
        <w:ind w:right="300" w:firstLine="720"/>
        <w:jc w:val="both"/>
        <w:rPr>
          <w:sz w:val="28"/>
          <w:szCs w:val="28"/>
        </w:rPr>
      </w:pPr>
      <w:r w:rsidRPr="00CC523D">
        <w:rPr>
          <w:rStyle w:val="1"/>
          <w:bCs/>
          <w:color w:val="000000"/>
          <w:sz w:val="28"/>
          <w:szCs w:val="28"/>
        </w:rPr>
        <w:t xml:space="preserve">Список </w:t>
      </w:r>
      <w:r w:rsidRPr="00CC523D">
        <w:rPr>
          <w:rStyle w:val="a7"/>
          <w:bCs w:val="0"/>
          <w:color w:val="000000"/>
          <w:sz w:val="28"/>
          <w:szCs w:val="28"/>
        </w:rPr>
        <w:t>L</w:t>
      </w:r>
      <w:r w:rsidRPr="00CC523D">
        <w:rPr>
          <w:rStyle w:val="1"/>
          <w:bCs/>
          <w:color w:val="000000"/>
          <w:sz w:val="28"/>
          <w:szCs w:val="28"/>
          <w:lang w:val="en-US" w:eastAsia="en-US"/>
        </w:rPr>
        <w:t xml:space="preserve"> </w:t>
      </w:r>
      <w:r w:rsidRPr="00CC523D">
        <w:rPr>
          <w:rStyle w:val="1"/>
          <w:bCs/>
          <w:color w:val="000000"/>
          <w:sz w:val="28"/>
          <w:szCs w:val="28"/>
        </w:rPr>
        <w:t>с указанием для каждой его работы значений задан</w:t>
      </w:r>
      <w:r w:rsidRPr="00CC523D">
        <w:rPr>
          <w:rStyle w:val="1"/>
          <w:bCs/>
          <w:color w:val="000000"/>
          <w:sz w:val="28"/>
          <w:szCs w:val="28"/>
        </w:rPr>
        <w:softHyphen/>
        <w:t>ного приоритета.</w:t>
      </w:r>
    </w:p>
    <w:p w:rsidR="002C5FDF" w:rsidRPr="00CC523D" w:rsidRDefault="002C5FDF" w:rsidP="002C5FDF">
      <w:pPr>
        <w:pStyle w:val="a4"/>
        <w:numPr>
          <w:ilvl w:val="0"/>
          <w:numId w:val="5"/>
        </w:numPr>
        <w:shd w:val="clear" w:color="auto" w:fill="auto"/>
        <w:tabs>
          <w:tab w:val="left" w:pos="1362"/>
        </w:tabs>
        <w:spacing w:after="0" w:line="360" w:lineRule="auto"/>
        <w:ind w:right="300" w:firstLine="720"/>
        <w:jc w:val="both"/>
        <w:rPr>
          <w:sz w:val="28"/>
          <w:szCs w:val="28"/>
        </w:rPr>
      </w:pPr>
      <w:r w:rsidRPr="00CC523D">
        <w:rPr>
          <w:rStyle w:val="1"/>
          <w:bCs/>
          <w:color w:val="000000"/>
          <w:sz w:val="28"/>
          <w:szCs w:val="28"/>
        </w:rPr>
        <w:t>Списочное расписание, построенное вру</w:t>
      </w:r>
      <w:r>
        <w:rPr>
          <w:rStyle w:val="1"/>
          <w:bCs/>
          <w:color w:val="000000"/>
          <w:sz w:val="28"/>
          <w:szCs w:val="28"/>
        </w:rPr>
        <w:t>чную по варианту за</w:t>
      </w:r>
      <w:r>
        <w:rPr>
          <w:rStyle w:val="1"/>
          <w:bCs/>
          <w:color w:val="000000"/>
          <w:sz w:val="28"/>
          <w:szCs w:val="28"/>
        </w:rPr>
        <w:softHyphen/>
        <w:t>дания</w:t>
      </w:r>
      <w:r w:rsidRPr="00CC523D">
        <w:rPr>
          <w:rStyle w:val="1"/>
          <w:bCs/>
          <w:color w:val="000000"/>
          <w:sz w:val="28"/>
          <w:szCs w:val="28"/>
        </w:rPr>
        <w:t>.</w:t>
      </w:r>
    </w:p>
    <w:p w:rsidR="002C5FDF" w:rsidRDefault="002C5FDF" w:rsidP="002C5FDF">
      <w:pPr>
        <w:pStyle w:val="1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132F8" w:rsidRPr="00CC523D" w:rsidRDefault="00F132F8" w:rsidP="00CC523D">
      <w:pPr>
        <w:pStyle w:val="a4"/>
        <w:shd w:val="clear" w:color="auto" w:fill="auto"/>
        <w:spacing w:after="0" w:line="360" w:lineRule="auto"/>
        <w:ind w:left="120" w:right="180" w:firstLine="740"/>
        <w:jc w:val="both"/>
        <w:rPr>
          <w:sz w:val="28"/>
          <w:szCs w:val="28"/>
        </w:rPr>
      </w:pPr>
      <w:r w:rsidRPr="00CC523D">
        <w:rPr>
          <w:sz w:val="28"/>
          <w:szCs w:val="28"/>
        </w:rPr>
        <w:br w:type="page"/>
      </w:r>
    </w:p>
    <w:p w:rsidR="00F132F8" w:rsidRPr="0072009C" w:rsidRDefault="00F132F8" w:rsidP="0072009C">
      <w:pPr>
        <w:pStyle w:val="14"/>
        <w:keepNext/>
        <w:keepLines/>
        <w:shd w:val="clear" w:color="auto" w:fill="auto"/>
        <w:tabs>
          <w:tab w:val="left" w:pos="931"/>
        </w:tabs>
        <w:spacing w:before="0" w:after="352" w:line="260" w:lineRule="exact"/>
        <w:ind w:left="720"/>
        <w:rPr>
          <w:sz w:val="28"/>
          <w:szCs w:val="28"/>
        </w:rPr>
      </w:pPr>
      <w:bookmarkStart w:id="1" w:name="bookmark2"/>
      <w:r w:rsidRPr="0072009C">
        <w:rPr>
          <w:rStyle w:val="12"/>
          <w:b/>
          <w:bCs/>
          <w:color w:val="000000"/>
          <w:sz w:val="28"/>
          <w:szCs w:val="28"/>
        </w:rPr>
        <w:lastRenderedPageBreak/>
        <w:t>Варианты заданий</w:t>
      </w:r>
      <w:bookmarkEnd w:id="1"/>
    </w:p>
    <w:p w:rsidR="0072009C" w:rsidRPr="0072009C" w:rsidRDefault="0072009C" w:rsidP="0072009C">
      <w:pPr>
        <w:spacing w:line="240" w:lineRule="auto"/>
        <w:ind w:firstLine="0"/>
        <w:rPr>
          <w:rFonts w:ascii="Courier New" w:hAnsi="Courier New" w:cs="Courier New"/>
          <w:color w:val="000000"/>
          <w:sz w:val="24"/>
          <w:szCs w:val="24"/>
        </w:rPr>
      </w:pPr>
    </w:p>
    <w:p w:rsidR="0072009C" w:rsidRPr="0072009C" w:rsidRDefault="0072009C" w:rsidP="0072009C">
      <w:pPr>
        <w:spacing w:line="240" w:lineRule="auto"/>
        <w:ind w:firstLine="0"/>
        <w:rPr>
          <w:rFonts w:ascii="Courier New" w:hAnsi="Courier New" w:cs="Courier New"/>
          <w:color w:val="000000"/>
          <w:sz w:val="24"/>
          <w:szCs w:val="24"/>
        </w:rPr>
      </w:pPr>
    </w:p>
    <w:p w:rsidR="0072009C" w:rsidRPr="0072009C" w:rsidRDefault="0072009C" w:rsidP="0072009C">
      <w:pPr>
        <w:spacing w:line="240" w:lineRule="auto"/>
        <w:ind w:firstLine="0"/>
        <w:rPr>
          <w:rFonts w:ascii="Courier New" w:hAnsi="Courier New" w:cs="Courier New"/>
          <w:color w:val="000000"/>
          <w:sz w:val="24"/>
          <w:szCs w:val="24"/>
        </w:rPr>
      </w:pPr>
    </w:p>
    <w:p w:rsidR="0072009C" w:rsidRPr="0072009C" w:rsidRDefault="0072009C" w:rsidP="0072009C">
      <w:pPr>
        <w:spacing w:line="240" w:lineRule="auto"/>
        <w:ind w:firstLine="0"/>
        <w:rPr>
          <w:rFonts w:ascii="Courier New" w:hAnsi="Courier New" w:cs="Courier New"/>
          <w:color w:val="000000"/>
          <w:sz w:val="24"/>
          <w:szCs w:val="24"/>
        </w:rPr>
      </w:pPr>
    </w:p>
    <w:p w:rsidR="0072009C" w:rsidRDefault="0072009C" w:rsidP="0072009C">
      <w:pPr>
        <w:spacing w:line="240" w:lineRule="auto"/>
        <w:ind w:firstLine="0"/>
        <w:rPr>
          <w:rFonts w:ascii="Courier New" w:hAnsi="Courier New" w:cs="Courier New"/>
          <w:color w:val="000000"/>
          <w:sz w:val="24"/>
          <w:szCs w:val="24"/>
        </w:rPr>
      </w:pPr>
    </w:p>
    <w:p w:rsidR="009F6673" w:rsidRDefault="0072009C" w:rsidP="0072009C">
      <w:pPr>
        <w:tabs>
          <w:tab w:val="left" w:pos="2625"/>
        </w:tabs>
        <w:spacing w:line="240" w:lineRule="auto"/>
        <w:ind w:firstLine="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 w:rsidR="00B76B4A" w:rsidRPr="00EF18BD">
        <w:rPr>
          <w:rFonts w:ascii="Courier New" w:hAnsi="Courier New" w:cs="Courier New"/>
          <w:noProof/>
          <w:color w:val="000000"/>
          <w:sz w:val="24"/>
          <w:szCs w:val="24"/>
        </w:rPr>
        <w:pict>
          <v:shape id="_x0000_i1031" type="#_x0000_t75" style="width:479.25pt;height:167.25pt;visibility:visible">
            <v:imagedata r:id="rId16" o:title="" croptop="11554f" cropbottom="22750f" cropleft="9637f" cropright="5591f"/>
          </v:shape>
        </w:pict>
      </w:r>
    </w:p>
    <w:p w:rsidR="00F132F8" w:rsidRPr="009F6673" w:rsidRDefault="00F132F8" w:rsidP="009F6673">
      <w:pPr>
        <w:tabs>
          <w:tab w:val="left" w:pos="3015"/>
        </w:tabs>
        <w:spacing w:line="240" w:lineRule="auto"/>
        <w:ind w:firstLine="0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427"/>
        <w:gridCol w:w="422"/>
        <w:gridCol w:w="566"/>
        <w:gridCol w:w="288"/>
        <w:gridCol w:w="264"/>
        <w:gridCol w:w="283"/>
        <w:gridCol w:w="288"/>
        <w:gridCol w:w="288"/>
        <w:gridCol w:w="283"/>
        <w:gridCol w:w="288"/>
        <w:gridCol w:w="288"/>
        <w:gridCol w:w="283"/>
        <w:gridCol w:w="427"/>
        <w:gridCol w:w="422"/>
        <w:gridCol w:w="427"/>
        <w:gridCol w:w="566"/>
        <w:gridCol w:w="566"/>
        <w:gridCol w:w="2424"/>
      </w:tblGrid>
      <w:tr w:rsidR="00F13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F13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F13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F13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F13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F13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F13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F132F8" w:rsidT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Default="00F132F8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Наименьшее</w:t>
            </w:r>
          </w:p>
        </w:tc>
      </w:tr>
      <w:tr w:rsidR="00F132F8" w:rsidT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Default="00F132F8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значение крити-</w:t>
            </w:r>
          </w:p>
        </w:tc>
      </w:tr>
      <w:tr w:rsidR="00F132F8" w:rsidT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Default="00F132F8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ческого по вре-</w:t>
            </w:r>
          </w:p>
        </w:tc>
      </w:tr>
      <w:tr w:rsidR="00F132F8" w:rsidT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11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Default="00F132F8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мени пути от на-</w:t>
            </w:r>
          </w:p>
        </w:tc>
      </w:tr>
      <w:tr w:rsidR="00F132F8" w:rsidT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12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Default="00F132F8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color w:val="000000"/>
              </w:rPr>
              <w:t>чальной верши</w:t>
            </w:r>
            <w:r>
              <w:rPr>
                <w:color w:val="000000"/>
              </w:rPr>
              <w:softHyphen/>
              <w:t>ны до данной</w:t>
            </w: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Наименьшее</w:t>
            </w: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значение крити-</w:t>
            </w: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ческого по вре-</w:t>
            </w: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мени пути от на-</w:t>
            </w: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color w:val="000000"/>
              </w:rPr>
              <w:t>чальной верши</w:t>
            </w:r>
            <w:r>
              <w:rPr>
                <w:color w:val="000000"/>
              </w:rPr>
              <w:softHyphen/>
              <w:t>ны до данной</w:t>
            </w: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11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</w:p>
        </w:tc>
      </w:tr>
    </w:tbl>
    <w:p w:rsidR="009F6673" w:rsidRDefault="009F6673" w:rsidP="009F6673">
      <w:pPr>
        <w:framePr w:w="9355" w:wrap="notBeside" w:vAnchor="text" w:hAnchor="text" w:xAlign="center" w:y="1"/>
        <w:spacing w:line="240" w:lineRule="auto"/>
        <w:ind w:firstLine="0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427"/>
        <w:gridCol w:w="422"/>
        <w:gridCol w:w="566"/>
        <w:gridCol w:w="288"/>
        <w:gridCol w:w="264"/>
        <w:gridCol w:w="283"/>
        <w:gridCol w:w="288"/>
        <w:gridCol w:w="288"/>
        <w:gridCol w:w="283"/>
        <w:gridCol w:w="288"/>
        <w:gridCol w:w="288"/>
        <w:gridCol w:w="283"/>
        <w:gridCol w:w="427"/>
        <w:gridCol w:w="422"/>
        <w:gridCol w:w="427"/>
        <w:gridCol w:w="566"/>
        <w:gridCol w:w="566"/>
        <w:gridCol w:w="2424"/>
      </w:tblGrid>
      <w:tr w:rsidR="00F13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Наименьшее</w:t>
            </w:r>
          </w:p>
        </w:tc>
      </w:tr>
      <w:tr w:rsidR="00F13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значение крити-</w:t>
            </w:r>
          </w:p>
        </w:tc>
      </w:tr>
      <w:tr w:rsidR="00F13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ческого по вре-</w:t>
            </w:r>
          </w:p>
        </w:tc>
      </w:tr>
      <w:tr w:rsidR="00F13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мени пути от на-</w:t>
            </w:r>
          </w:p>
        </w:tc>
      </w:tr>
      <w:tr w:rsidR="00F13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чальной верши-</w:t>
            </w:r>
          </w:p>
        </w:tc>
      </w:tr>
      <w:tr w:rsidR="00F13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ны до данной</w:t>
            </w:r>
          </w:p>
        </w:tc>
      </w:tr>
      <w:tr w:rsidR="00F13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F13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F13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F13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</w:p>
        </w:tc>
      </w:tr>
    </w:tbl>
    <w:p w:rsidR="00F132F8" w:rsidRDefault="00F132F8">
      <w:pPr>
        <w:spacing w:line="240" w:lineRule="auto"/>
        <w:ind w:firstLine="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427"/>
        <w:gridCol w:w="422"/>
        <w:gridCol w:w="566"/>
        <w:gridCol w:w="288"/>
        <w:gridCol w:w="264"/>
        <w:gridCol w:w="283"/>
        <w:gridCol w:w="288"/>
        <w:gridCol w:w="288"/>
        <w:gridCol w:w="283"/>
        <w:gridCol w:w="288"/>
        <w:gridCol w:w="288"/>
        <w:gridCol w:w="283"/>
        <w:gridCol w:w="427"/>
        <w:gridCol w:w="422"/>
        <w:gridCol w:w="427"/>
        <w:gridCol w:w="566"/>
        <w:gridCol w:w="566"/>
        <w:gridCol w:w="2424"/>
      </w:tblGrid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Наименьшее</w:t>
            </w: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значение крити-</w:t>
            </w: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ческого по вре-</w:t>
            </w: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мени пути от на-</w:t>
            </w: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чальной верши-</w:t>
            </w: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ны до данной</w:t>
            </w: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11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12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Наименьшее</w:t>
            </w: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значение крити-</w:t>
            </w: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ческого по вре-</w:t>
            </w: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мени пути от на-</w:t>
            </w: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чальной верши-</w:t>
            </w: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ны до данной</w:t>
            </w: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C97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FA" w:rsidRDefault="00C97DFA" w:rsidP="00C97DFA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F13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11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2F8" w:rsidRDefault="00F132F8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F8" w:rsidRDefault="00F132F8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Наименьшее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значение крити-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ческого по вре-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мени пути от на-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чальной верши-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ны до данной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</w:p>
        </w:tc>
      </w:tr>
    </w:tbl>
    <w:p w:rsidR="00F132F8" w:rsidRDefault="00F132F8">
      <w:pPr>
        <w:spacing w:line="240" w:lineRule="auto"/>
        <w:ind w:firstLine="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427"/>
        <w:gridCol w:w="422"/>
        <w:gridCol w:w="566"/>
        <w:gridCol w:w="288"/>
        <w:gridCol w:w="264"/>
        <w:gridCol w:w="283"/>
        <w:gridCol w:w="288"/>
        <w:gridCol w:w="288"/>
        <w:gridCol w:w="283"/>
        <w:gridCol w:w="288"/>
        <w:gridCol w:w="288"/>
        <w:gridCol w:w="283"/>
        <w:gridCol w:w="427"/>
        <w:gridCol w:w="422"/>
        <w:gridCol w:w="427"/>
        <w:gridCol w:w="566"/>
        <w:gridCol w:w="566"/>
        <w:gridCol w:w="2424"/>
      </w:tblGrid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Наименьшее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значение крити-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ческого по вре-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мени пути от на-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чальной верши-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ны до данной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1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12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Наименьшее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значение крити-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ческого по вре-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мени пути от на-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чальной верши-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ны до данной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Наименьшее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значение крити-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ческого по вре-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мени пути от на-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чальной верши-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ны до данной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</w:p>
        </w:tc>
      </w:tr>
    </w:tbl>
    <w:p w:rsidR="00F132F8" w:rsidRDefault="00F132F8">
      <w:pPr>
        <w:spacing w:line="240" w:lineRule="auto"/>
        <w:ind w:firstLine="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427"/>
        <w:gridCol w:w="422"/>
        <w:gridCol w:w="566"/>
        <w:gridCol w:w="288"/>
        <w:gridCol w:w="264"/>
        <w:gridCol w:w="283"/>
        <w:gridCol w:w="288"/>
        <w:gridCol w:w="288"/>
        <w:gridCol w:w="283"/>
        <w:gridCol w:w="288"/>
        <w:gridCol w:w="288"/>
        <w:gridCol w:w="283"/>
        <w:gridCol w:w="427"/>
        <w:gridCol w:w="422"/>
        <w:gridCol w:w="427"/>
        <w:gridCol w:w="566"/>
        <w:gridCol w:w="566"/>
        <w:gridCol w:w="2424"/>
      </w:tblGrid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Наименьшее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значение крити-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ческого по вре-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мени пути от на-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чальной верши-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ны до данной</w:t>
            </w: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60" w:firstLine="0"/>
              <w:jc w:val="left"/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</w:p>
        </w:tc>
      </w:tr>
      <w:tr w:rsidR="00DE3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12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151" w:rsidRDefault="00DE3151" w:rsidP="00DE3151">
            <w:pPr>
              <w:pStyle w:val="a4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151" w:rsidRDefault="00DE3151" w:rsidP="00DE3151">
            <w:pPr>
              <w:framePr w:w="9355" w:wrap="notBeside" w:vAnchor="text" w:hAnchor="text" w:xAlign="center" w:y="1"/>
              <w:spacing w:line="240" w:lineRule="auto"/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F132F8" w:rsidRDefault="00F132F8">
      <w:pPr>
        <w:spacing w:line="240" w:lineRule="auto"/>
        <w:ind w:firstLine="0"/>
        <w:rPr>
          <w:rFonts w:ascii="Courier New" w:hAnsi="Courier New" w:cs="Courier New"/>
          <w:sz w:val="2"/>
          <w:szCs w:val="2"/>
        </w:rPr>
      </w:pPr>
    </w:p>
    <w:sectPr w:rsidR="00F132F8" w:rsidSect="009F6673">
      <w:pgSz w:w="11909" w:h="16838"/>
      <w:pgMar w:top="1460" w:right="710" w:bottom="2026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2F8" w:rsidRDefault="00F132F8">
      <w:pPr>
        <w:spacing w:line="240" w:lineRule="auto"/>
        <w:ind w:firstLine="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separator/>
      </w:r>
    </w:p>
  </w:endnote>
  <w:endnote w:type="continuationSeparator" w:id="1">
    <w:p w:rsidR="00F132F8" w:rsidRDefault="00F132F8">
      <w:pPr>
        <w:spacing w:line="240" w:lineRule="auto"/>
        <w:ind w:firstLine="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Dem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otum">
    <w:altName w:val="µёїт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F8" w:rsidRDefault="005151C9">
    <w:pPr>
      <w:spacing w:line="240" w:lineRule="auto"/>
      <w:ind w:firstLine="0"/>
      <w:rPr>
        <w:rFonts w:ascii="Courier New" w:hAnsi="Courier New" w:cs="Courier New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5pt;margin-top:772.35pt;width:10.1pt;height:7.9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F132F8" w:rsidRDefault="00F132F8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5151C9" w:rsidRPr="005151C9">
                    <w:rPr>
                      <w:rStyle w:val="a6"/>
                      <w:color w:val="000000"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F8" w:rsidRDefault="005151C9">
    <w:pPr>
      <w:spacing w:line="240" w:lineRule="auto"/>
      <w:ind w:firstLine="0"/>
      <w:rPr>
        <w:rFonts w:ascii="Courier New" w:hAnsi="Courier New" w:cs="Courier New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65pt;margin-top:758.65pt;width:4.3pt;height:7.9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F132F8" w:rsidRDefault="00F132F8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5151C9" w:rsidRPr="005151C9">
                    <w:rPr>
                      <w:rStyle w:val="a6"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2F8" w:rsidRDefault="00F132F8">
      <w:pPr>
        <w:spacing w:line="240" w:lineRule="auto"/>
        <w:ind w:firstLine="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separator/>
      </w:r>
    </w:p>
  </w:footnote>
  <w:footnote w:type="continuationSeparator" w:id="1">
    <w:p w:rsidR="00F132F8" w:rsidRDefault="00F132F8">
      <w:pPr>
        <w:spacing w:line="240" w:lineRule="auto"/>
        <w:ind w:firstLine="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F8" w:rsidRDefault="00F132F8">
    <w:pPr>
      <w:spacing w:line="240" w:lineRule="auto"/>
      <w:ind w:firstLine="0"/>
      <w:rPr>
        <w:rFonts w:ascii="Courier New" w:hAnsi="Courier New" w:cs="Courier New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0C6168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1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&lt;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&lt;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&lt;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&lt;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&lt;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&lt;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&lt;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&lt;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&lt;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28433CA6"/>
    <w:multiLevelType w:val="hybridMultilevel"/>
    <w:tmpl w:val="B92ECFE6"/>
    <w:lvl w:ilvl="0" w:tplc="56DC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604FB"/>
    <w:rsid w:val="00132576"/>
    <w:rsid w:val="00253C7E"/>
    <w:rsid w:val="002C5FDF"/>
    <w:rsid w:val="00344F4B"/>
    <w:rsid w:val="00357262"/>
    <w:rsid w:val="00393613"/>
    <w:rsid w:val="003973E8"/>
    <w:rsid w:val="003B2CEE"/>
    <w:rsid w:val="004E3A27"/>
    <w:rsid w:val="00501813"/>
    <w:rsid w:val="005151C9"/>
    <w:rsid w:val="005D5A31"/>
    <w:rsid w:val="005F40B9"/>
    <w:rsid w:val="006B6387"/>
    <w:rsid w:val="006F1786"/>
    <w:rsid w:val="0072009C"/>
    <w:rsid w:val="00791D1C"/>
    <w:rsid w:val="007D1C63"/>
    <w:rsid w:val="007E7162"/>
    <w:rsid w:val="00800722"/>
    <w:rsid w:val="008E36ED"/>
    <w:rsid w:val="009926FF"/>
    <w:rsid w:val="009B5C8E"/>
    <w:rsid w:val="009F6673"/>
    <w:rsid w:val="00A242F9"/>
    <w:rsid w:val="00B00C2C"/>
    <w:rsid w:val="00B421CD"/>
    <w:rsid w:val="00B76B4A"/>
    <w:rsid w:val="00C05A3F"/>
    <w:rsid w:val="00C342BC"/>
    <w:rsid w:val="00C77584"/>
    <w:rsid w:val="00C97DFA"/>
    <w:rsid w:val="00CC4380"/>
    <w:rsid w:val="00CC523D"/>
    <w:rsid w:val="00DC77F8"/>
    <w:rsid w:val="00DE3151"/>
    <w:rsid w:val="00E32BE6"/>
    <w:rsid w:val="00E64023"/>
    <w:rsid w:val="00E700D9"/>
    <w:rsid w:val="00EE1D90"/>
    <w:rsid w:val="00EF18BD"/>
    <w:rsid w:val="00F132F8"/>
    <w:rsid w:val="00F5726E"/>
    <w:rsid w:val="00F604FB"/>
    <w:rsid w:val="00F8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1C63"/>
    <w:pPr>
      <w:widowControl w:val="0"/>
      <w:spacing w:line="260" w:lineRule="auto"/>
      <w:ind w:firstLine="360"/>
    </w:pPr>
    <w:rPr>
      <w:rFonts w:ascii="Times New Roman" w:hAnsi="Times New Roman" w:cs="Times New Roman"/>
      <w:sz w:val="18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Колонтитул_"/>
    <w:basedOn w:val="a0"/>
    <w:link w:val="1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Колонтитул"/>
    <w:basedOn w:val="a5"/>
    <w:uiPriority w:val="99"/>
    <w:rPr>
      <w:noProof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7">
    <w:name w:val="Основной текст + Не полужирный"/>
    <w:aliases w:val="Курсив"/>
    <w:basedOn w:val="1"/>
    <w:uiPriority w:val="99"/>
    <w:rPr>
      <w:i/>
      <w:iCs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MS Reference Sans Serif" w:hAnsi="MS Reference Sans Serif" w:cs="MS Reference Sans Serif"/>
      <w:noProof/>
      <w:sz w:val="20"/>
      <w:szCs w:val="20"/>
      <w:u w:val="none"/>
    </w:rPr>
  </w:style>
  <w:style w:type="character" w:customStyle="1" w:styleId="3Sylfaen">
    <w:name w:val="Основной текст (3) + Sylfaen"/>
    <w:aliases w:val="13 pt,Курсив4"/>
    <w:basedOn w:val="3"/>
    <w:uiPriority w:val="99"/>
    <w:rPr>
      <w:rFonts w:ascii="Sylfaen" w:hAnsi="Sylfaen" w:cs="Sylfaen"/>
      <w:i/>
      <w:iCs/>
      <w:sz w:val="26"/>
      <w:szCs w:val="26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240" w:line="326" w:lineRule="exact"/>
      <w:ind w:hanging="1140"/>
      <w:jc w:val="center"/>
    </w:pPr>
    <w:rPr>
      <w:b/>
      <w:bCs/>
      <w:sz w:val="26"/>
      <w:szCs w:val="26"/>
    </w:rPr>
  </w:style>
  <w:style w:type="character" w:customStyle="1" w:styleId="a8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character" w:customStyle="1" w:styleId="13">
    <w:name w:val="Колонтитул + 13"/>
    <w:aliases w:val="5 pt,Полужирный"/>
    <w:basedOn w:val="a5"/>
    <w:uiPriority w:val="99"/>
    <w:rPr>
      <w:b/>
      <w:bCs/>
      <w:sz w:val="27"/>
      <w:szCs w:val="27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b/>
      <w:bCs/>
      <w:sz w:val="23"/>
      <w:szCs w:val="23"/>
      <w:u w:val="none"/>
      <w:lang w:val="en-US" w:eastAsia="en-US"/>
    </w:rPr>
  </w:style>
  <w:style w:type="character" w:customStyle="1" w:styleId="4Exact">
    <w:name w:val="Основной текст (4) Exact"/>
    <w:basedOn w:val="a0"/>
    <w:link w:val="4"/>
    <w:uiPriority w:val="99"/>
    <w:locked/>
    <w:rPr>
      <w:rFonts w:ascii="Franklin Gothic Demi" w:hAnsi="Franklin Gothic Demi" w:cs="Franklin Gothic Demi"/>
      <w:i/>
      <w:iCs/>
      <w:noProof/>
      <w:sz w:val="32"/>
      <w:szCs w:val="32"/>
      <w:u w:val="none"/>
    </w:rPr>
  </w:style>
  <w:style w:type="character" w:customStyle="1" w:styleId="5Exact">
    <w:name w:val="Основной текст (5) Exact"/>
    <w:basedOn w:val="a0"/>
    <w:link w:val="5"/>
    <w:uiPriority w:val="99"/>
    <w:locked/>
    <w:rPr>
      <w:rFonts w:ascii="Franklin Gothic Demi" w:hAnsi="Franklin Gothic Demi" w:cs="Franklin Gothic Demi"/>
      <w:i/>
      <w:iCs/>
      <w:noProof/>
      <w:sz w:val="42"/>
      <w:szCs w:val="42"/>
      <w:u w:val="none"/>
    </w:rPr>
  </w:style>
  <w:style w:type="character" w:customStyle="1" w:styleId="Exact0">
    <w:name w:val="Подпись к картинке Exact"/>
    <w:basedOn w:val="a0"/>
    <w:link w:val="a9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Основной текст + Не полужирный1"/>
    <w:aliases w:val="Курсив3"/>
    <w:basedOn w:val="1"/>
    <w:uiPriority w:val="99"/>
    <w:rPr>
      <w:i/>
      <w:iCs/>
      <w:noProof/>
    </w:rPr>
  </w:style>
  <w:style w:type="character" w:customStyle="1" w:styleId="6">
    <w:name w:val="Основной текст + 6"/>
    <w:aliases w:val="5 pt13,Не полужирный"/>
    <w:basedOn w:val="1"/>
    <w:uiPriority w:val="99"/>
    <w:rPr>
      <w:noProof/>
      <w:sz w:val="13"/>
      <w:szCs w:val="13"/>
    </w:rPr>
  </w:style>
  <w:style w:type="character" w:customStyle="1" w:styleId="61">
    <w:name w:val="Основной текст + 61"/>
    <w:aliases w:val="5 pt12,Не полужирный13"/>
    <w:basedOn w:val="1"/>
    <w:uiPriority w:val="99"/>
    <w:rPr>
      <w:noProof/>
      <w:sz w:val="13"/>
      <w:szCs w:val="13"/>
    </w:rPr>
  </w:style>
  <w:style w:type="character" w:customStyle="1" w:styleId="aa">
    <w:name w:val="Подпись к таблице_"/>
    <w:basedOn w:val="a0"/>
    <w:link w:val="ab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0">
    <w:name w:val="Подпись к таблице + 6"/>
    <w:aliases w:val="5 pt11,Не полужирный12"/>
    <w:basedOn w:val="aa"/>
    <w:uiPriority w:val="99"/>
    <w:rPr>
      <w:noProof/>
      <w:sz w:val="13"/>
      <w:szCs w:val="13"/>
    </w:rPr>
  </w:style>
  <w:style w:type="character" w:customStyle="1" w:styleId="12">
    <w:name w:val="Заголовок №1_"/>
    <w:basedOn w:val="a0"/>
    <w:link w:val="14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Pr>
      <w:rFonts w:ascii="Times New Roman" w:hAnsi="Times New Roman" w:cs="Times New Roman"/>
      <w:spacing w:val="-5"/>
      <w:sz w:val="22"/>
      <w:szCs w:val="22"/>
      <w:u w:val="none"/>
    </w:rPr>
  </w:style>
  <w:style w:type="character" w:customStyle="1" w:styleId="8Exact0">
    <w:name w:val="Основной текст (8) + Малые прописные Exact"/>
    <w:basedOn w:val="8Exact"/>
    <w:uiPriority w:val="99"/>
    <w:rPr>
      <w:smallCaps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spacing w:val="9"/>
      <w:sz w:val="16"/>
      <w:szCs w:val="16"/>
      <w:u w:val="none"/>
      <w:lang w:val="en-US" w:eastAsia="en-US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Times New Roman" w:hAnsi="Times New Roman" w:cs="Times New Roman"/>
      <w:b/>
      <w:bCs/>
      <w:spacing w:val="2"/>
      <w:sz w:val="16"/>
      <w:szCs w:val="16"/>
      <w:u w:val="none"/>
      <w:lang w:val="en-US" w:eastAsia="en-US"/>
    </w:rPr>
  </w:style>
  <w:style w:type="character" w:customStyle="1" w:styleId="90">
    <w:name w:val="Основной текст (9) + Не полужирный"/>
    <w:aliases w:val="Интервал 0 pt Exact"/>
    <w:basedOn w:val="9Exact"/>
    <w:uiPriority w:val="99"/>
    <w:rPr>
      <w:spacing w:val="9"/>
    </w:rPr>
  </w:style>
  <w:style w:type="character" w:customStyle="1" w:styleId="9Dotum">
    <w:name w:val="Основной текст (9) + Dotum"/>
    <w:aliases w:val="7,5 pt10,Не полужирный11,Интервал 0 pt Exact5"/>
    <w:basedOn w:val="9Exact"/>
    <w:uiPriority w:val="99"/>
    <w:rPr>
      <w:rFonts w:ascii="Dotum" w:eastAsia="Dotum" w:cs="Dotum"/>
      <w:noProof/>
      <w:spacing w:val="0"/>
      <w:sz w:val="15"/>
      <w:szCs w:val="15"/>
    </w:rPr>
  </w:style>
  <w:style w:type="character" w:customStyle="1" w:styleId="9Exact1">
    <w:name w:val="Основной текст (9) Exact1"/>
    <w:basedOn w:val="9Exact"/>
    <w:uiPriority w:val="99"/>
  </w:style>
  <w:style w:type="character" w:customStyle="1" w:styleId="9Impact">
    <w:name w:val="Основной текст (9) + Impact"/>
    <w:aliases w:val="7 pt,Не полужирный10,Интервал 0 pt Exact4"/>
    <w:basedOn w:val="9Exact"/>
    <w:uiPriority w:val="99"/>
    <w:rPr>
      <w:rFonts w:ascii="Impact" w:hAnsi="Impact" w:cs="Impact"/>
      <w:noProof/>
      <w:spacing w:val="0"/>
      <w:sz w:val="14"/>
      <w:szCs w:val="14"/>
    </w:rPr>
  </w:style>
  <w:style w:type="character" w:customStyle="1" w:styleId="10Exact">
    <w:name w:val="Основной текст (10) Exact"/>
    <w:basedOn w:val="a0"/>
    <w:link w:val="100"/>
    <w:uiPriority w:val="99"/>
    <w:locked/>
    <w:rPr>
      <w:rFonts w:ascii="Times New Roman" w:hAnsi="Times New Roman" w:cs="Times New Roman"/>
      <w:b/>
      <w:bCs/>
      <w:spacing w:val="2"/>
      <w:sz w:val="16"/>
      <w:szCs w:val="16"/>
      <w:u w:val="none"/>
      <w:lang w:val="en-US" w:eastAsia="en-US"/>
    </w:rPr>
  </w:style>
  <w:style w:type="character" w:customStyle="1" w:styleId="101">
    <w:name w:val="Основной текст (10) + Не полужирный"/>
    <w:aliases w:val="Интервал 0 pt Exact3"/>
    <w:basedOn w:val="10Exact"/>
    <w:uiPriority w:val="99"/>
    <w:rPr>
      <w:spacing w:val="9"/>
    </w:rPr>
  </w:style>
  <w:style w:type="character" w:customStyle="1" w:styleId="10Impact">
    <w:name w:val="Основной текст (10) + Impact"/>
    <w:aliases w:val="7 pt2,Не полужирный9,Интервал 0 pt Exact2"/>
    <w:basedOn w:val="10Exact"/>
    <w:uiPriority w:val="99"/>
    <w:rPr>
      <w:rFonts w:ascii="Impact" w:hAnsi="Impact" w:cs="Impact"/>
      <w:noProof/>
      <w:spacing w:val="0"/>
      <w:sz w:val="14"/>
      <w:szCs w:val="14"/>
    </w:rPr>
  </w:style>
  <w:style w:type="character" w:customStyle="1" w:styleId="10Exact1">
    <w:name w:val="Основной текст (10) Exact1"/>
    <w:basedOn w:val="10Exact"/>
    <w:uiPriority w:val="99"/>
  </w:style>
  <w:style w:type="character" w:customStyle="1" w:styleId="10Impact1">
    <w:name w:val="Основной текст (10) + Impact1"/>
    <w:aliases w:val="7 pt1,Не полужирный8,Интервал 0 pt Exact1"/>
    <w:basedOn w:val="10Exact"/>
    <w:uiPriority w:val="99"/>
    <w:rPr>
      <w:rFonts w:ascii="Impact" w:hAnsi="Impact" w:cs="Impact"/>
      <w:noProof/>
      <w:spacing w:val="0"/>
      <w:sz w:val="14"/>
      <w:szCs w:val="14"/>
    </w:rPr>
  </w:style>
  <w:style w:type="character" w:customStyle="1" w:styleId="60ptExact">
    <w:name w:val="Основной текст (6) + Интервал 0 pt Exact"/>
    <w:basedOn w:val="62"/>
    <w:uiPriority w:val="99"/>
    <w:rPr>
      <w:noProof/>
      <w:color w:val="000000"/>
      <w:spacing w:val="2"/>
      <w:w w:val="100"/>
      <w:position w:val="0"/>
      <w:sz w:val="16"/>
      <w:szCs w:val="16"/>
    </w:rPr>
  </w:style>
  <w:style w:type="character" w:customStyle="1" w:styleId="7Exact">
    <w:name w:val="Основной текст (7) Exact"/>
    <w:basedOn w:val="a0"/>
    <w:uiPriority w:val="99"/>
    <w:rPr>
      <w:rFonts w:ascii="Times New Roman" w:hAnsi="Times New Roman" w:cs="Times New Roman"/>
      <w:spacing w:val="2"/>
      <w:sz w:val="16"/>
      <w:szCs w:val="16"/>
      <w:u w:val="none"/>
      <w:lang w:val="en-US" w:eastAsia="en-US"/>
    </w:rPr>
  </w:style>
  <w:style w:type="character" w:customStyle="1" w:styleId="70ptExact">
    <w:name w:val="Основной текст (7) + Интервал 0 pt Exact"/>
    <w:basedOn w:val="7"/>
    <w:uiPriority w:val="99"/>
    <w:rPr>
      <w:noProof/>
      <w:color w:val="000000"/>
      <w:spacing w:val="9"/>
      <w:w w:val="100"/>
      <w:position w:val="0"/>
      <w:sz w:val="16"/>
      <w:szCs w:val="16"/>
    </w:rPr>
  </w:style>
  <w:style w:type="character" w:customStyle="1" w:styleId="62">
    <w:name w:val="Основной текст (6)_"/>
    <w:basedOn w:val="a0"/>
    <w:link w:val="610"/>
    <w:uiPriority w:val="99"/>
    <w:locked/>
    <w:rPr>
      <w:rFonts w:ascii="Times New Roman" w:hAnsi="Times New Roman" w:cs="Times New Roman"/>
      <w:sz w:val="17"/>
      <w:szCs w:val="17"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sz w:val="17"/>
      <w:szCs w:val="17"/>
      <w:u w:val="none"/>
    </w:rPr>
  </w:style>
  <w:style w:type="character" w:customStyle="1" w:styleId="70">
    <w:name w:val="Основной текст (7)"/>
    <w:basedOn w:val="7"/>
    <w:uiPriority w:val="99"/>
    <w:rPr>
      <w:lang w:val="en-US" w:eastAsia="en-US"/>
    </w:rPr>
  </w:style>
  <w:style w:type="character" w:customStyle="1" w:styleId="63">
    <w:name w:val="Основной текст (6)"/>
    <w:basedOn w:val="62"/>
    <w:uiPriority w:val="99"/>
  </w:style>
  <w:style w:type="character" w:customStyle="1" w:styleId="21">
    <w:name w:val="Оглавление (2)_"/>
    <w:basedOn w:val="a0"/>
    <w:link w:val="22"/>
    <w:uiPriority w:val="99"/>
    <w:locked/>
    <w:rPr>
      <w:rFonts w:ascii="Times New Roman" w:hAnsi="Times New Roman" w:cs="Times New Roman"/>
      <w:i/>
      <w:iCs/>
      <w:sz w:val="17"/>
      <w:szCs w:val="17"/>
      <w:u w:val="none"/>
      <w:lang w:val="en-US" w:eastAsia="en-US"/>
    </w:rPr>
  </w:style>
  <w:style w:type="character" w:customStyle="1" w:styleId="23">
    <w:name w:val="Оглавление (2) + Не курсив"/>
    <w:basedOn w:val="21"/>
    <w:uiPriority w:val="99"/>
    <w:rPr>
      <w:noProof/>
    </w:rPr>
  </w:style>
  <w:style w:type="character" w:customStyle="1" w:styleId="210">
    <w:name w:val="Оглавление (2) + Не курсив1"/>
    <w:basedOn w:val="21"/>
    <w:uiPriority w:val="99"/>
  </w:style>
  <w:style w:type="character" w:customStyle="1" w:styleId="31">
    <w:name w:val="Оглавление (3)_"/>
    <w:basedOn w:val="a0"/>
    <w:link w:val="32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3">
    <w:name w:val="Оглавление (3) + Не полужирный"/>
    <w:basedOn w:val="31"/>
    <w:uiPriority w:val="99"/>
    <w:rPr>
      <w:noProof/>
    </w:rPr>
  </w:style>
  <w:style w:type="character" w:customStyle="1" w:styleId="40">
    <w:name w:val="Оглавление (4)_"/>
    <w:basedOn w:val="a0"/>
    <w:link w:val="41"/>
    <w:uiPriority w:val="99"/>
    <w:locked/>
    <w:rPr>
      <w:rFonts w:ascii="Impact" w:hAnsi="Impact" w:cs="Impact"/>
      <w:sz w:val="17"/>
      <w:szCs w:val="17"/>
      <w:u w:val="none"/>
    </w:rPr>
  </w:style>
  <w:style w:type="character" w:customStyle="1" w:styleId="4TimesNewRoman">
    <w:name w:val="Оглавление (4) + Times New Roman"/>
    <w:aliases w:val="12,5 pt9"/>
    <w:basedOn w:val="40"/>
    <w:uiPriority w:val="99"/>
    <w:rPr>
      <w:rFonts w:ascii="Times New Roman" w:hAnsi="Times New Roman" w:cs="Times New Roman"/>
      <w:noProof/>
      <w:sz w:val="25"/>
      <w:szCs w:val="25"/>
    </w:rPr>
  </w:style>
  <w:style w:type="character" w:customStyle="1" w:styleId="50">
    <w:name w:val="Оглавление (5)_"/>
    <w:basedOn w:val="a0"/>
    <w:link w:val="51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52">
    <w:name w:val="Оглавление (5) + Не полужирный"/>
    <w:basedOn w:val="50"/>
    <w:uiPriority w:val="99"/>
    <w:rPr>
      <w:noProof/>
    </w:rPr>
  </w:style>
  <w:style w:type="character" w:customStyle="1" w:styleId="64">
    <w:name w:val="Оглавление (6)_"/>
    <w:basedOn w:val="a0"/>
    <w:link w:val="65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66">
    <w:name w:val="Оглавление (6) + Не полужирный"/>
    <w:basedOn w:val="64"/>
    <w:uiPriority w:val="99"/>
    <w:rPr>
      <w:noProof/>
    </w:rPr>
  </w:style>
  <w:style w:type="character" w:customStyle="1" w:styleId="72">
    <w:name w:val="Оглавление (7)_"/>
    <w:basedOn w:val="a0"/>
    <w:link w:val="710"/>
    <w:uiPriority w:val="99"/>
    <w:locked/>
    <w:rPr>
      <w:rFonts w:ascii="Times New Roman" w:hAnsi="Times New Roman" w:cs="Times New Roman"/>
      <w:sz w:val="17"/>
      <w:szCs w:val="17"/>
      <w:u w:val="none"/>
    </w:rPr>
  </w:style>
  <w:style w:type="character" w:customStyle="1" w:styleId="73">
    <w:name w:val="Оглавление (7)"/>
    <w:basedOn w:val="72"/>
    <w:uiPriority w:val="99"/>
    <w:rPr>
      <w:noProof/>
    </w:rPr>
  </w:style>
  <w:style w:type="character" w:customStyle="1" w:styleId="80">
    <w:name w:val="Оглавление (8)_"/>
    <w:basedOn w:val="a0"/>
    <w:link w:val="81"/>
    <w:uiPriority w:val="99"/>
    <w:locked/>
    <w:rPr>
      <w:rFonts w:ascii="Times New Roman" w:hAnsi="Times New Roman" w:cs="Times New Roman"/>
      <w:sz w:val="17"/>
      <w:szCs w:val="17"/>
      <w:u w:val="none"/>
    </w:rPr>
  </w:style>
  <w:style w:type="character" w:customStyle="1" w:styleId="91">
    <w:name w:val="Оглавление (9)_"/>
    <w:basedOn w:val="a0"/>
    <w:link w:val="92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98">
    <w:name w:val="Оглавление (9) + 8"/>
    <w:aliases w:val="5 pt8,Не полужирный7"/>
    <w:basedOn w:val="91"/>
    <w:uiPriority w:val="99"/>
    <w:rPr>
      <w:sz w:val="17"/>
      <w:szCs w:val="17"/>
    </w:rPr>
  </w:style>
  <w:style w:type="character" w:customStyle="1" w:styleId="981">
    <w:name w:val="Оглавление (9) + 81"/>
    <w:aliases w:val="5 pt7,Не полужирный6,Интервал 10 pt"/>
    <w:basedOn w:val="91"/>
    <w:uiPriority w:val="99"/>
    <w:rPr>
      <w:spacing w:val="210"/>
      <w:sz w:val="17"/>
      <w:szCs w:val="17"/>
    </w:rPr>
  </w:style>
  <w:style w:type="character" w:customStyle="1" w:styleId="93">
    <w:name w:val="Оглавление (9) + Не полужирный"/>
    <w:basedOn w:val="91"/>
    <w:uiPriority w:val="99"/>
    <w:rPr>
      <w:noProof/>
    </w:rPr>
  </w:style>
  <w:style w:type="character" w:customStyle="1" w:styleId="102">
    <w:name w:val="Оглавление (10)_"/>
    <w:basedOn w:val="a0"/>
    <w:link w:val="103"/>
    <w:uiPriority w:val="99"/>
    <w:locked/>
    <w:rPr>
      <w:rFonts w:ascii="Impact" w:hAnsi="Impact" w:cs="Impact"/>
      <w:sz w:val="17"/>
      <w:szCs w:val="17"/>
      <w:u w:val="none"/>
    </w:rPr>
  </w:style>
  <w:style w:type="character" w:customStyle="1" w:styleId="10TimesNewRoman">
    <w:name w:val="Оглавление (10) + Times New Roman"/>
    <w:aliases w:val="121,5 pt6"/>
    <w:basedOn w:val="102"/>
    <w:uiPriority w:val="99"/>
    <w:rPr>
      <w:rFonts w:ascii="Times New Roman" w:hAnsi="Times New Roman" w:cs="Times New Roman"/>
      <w:noProof/>
      <w:sz w:val="25"/>
      <w:szCs w:val="25"/>
    </w:rPr>
  </w:style>
  <w:style w:type="character" w:customStyle="1" w:styleId="110">
    <w:name w:val="Оглавление (11)_"/>
    <w:basedOn w:val="a0"/>
    <w:link w:val="111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12">
    <w:name w:val="Оглавление (11) + Не полужирный"/>
    <w:basedOn w:val="110"/>
    <w:uiPriority w:val="99"/>
    <w:rPr>
      <w:noProof/>
    </w:rPr>
  </w:style>
  <w:style w:type="character" w:customStyle="1" w:styleId="620">
    <w:name w:val="Основной текст (6)2"/>
    <w:basedOn w:val="62"/>
    <w:uiPriority w:val="99"/>
    <w:rPr>
      <w:strike/>
      <w:noProof/>
    </w:rPr>
  </w:style>
  <w:style w:type="character" w:customStyle="1" w:styleId="24">
    <w:name w:val="Подпись к таблице (2)_"/>
    <w:basedOn w:val="a0"/>
    <w:link w:val="211"/>
    <w:uiPriority w:val="99"/>
    <w:locked/>
    <w:rPr>
      <w:rFonts w:ascii="Times New Roman" w:hAnsi="Times New Roman" w:cs="Times New Roman"/>
      <w:sz w:val="17"/>
      <w:szCs w:val="17"/>
      <w:u w:val="none"/>
    </w:rPr>
  </w:style>
  <w:style w:type="character" w:customStyle="1" w:styleId="25">
    <w:name w:val="Подпись к таблице (2)"/>
    <w:basedOn w:val="24"/>
    <w:uiPriority w:val="99"/>
    <w:rPr>
      <w:noProof/>
    </w:rPr>
  </w:style>
  <w:style w:type="character" w:customStyle="1" w:styleId="82">
    <w:name w:val="Основной текст + 8"/>
    <w:aliases w:val="5 pt5,Не полужирный5,Курсив2"/>
    <w:basedOn w:val="1"/>
    <w:uiPriority w:val="99"/>
    <w:rPr>
      <w:i/>
      <w:iCs/>
      <w:sz w:val="17"/>
      <w:szCs w:val="17"/>
    </w:rPr>
  </w:style>
  <w:style w:type="character" w:customStyle="1" w:styleId="820">
    <w:name w:val="Основной текст + 82"/>
    <w:aliases w:val="5 pt4,Не полужирный4"/>
    <w:basedOn w:val="1"/>
    <w:uiPriority w:val="99"/>
    <w:rPr>
      <w:sz w:val="17"/>
      <w:szCs w:val="17"/>
      <w:lang w:val="en-US" w:eastAsia="en-US"/>
    </w:rPr>
  </w:style>
  <w:style w:type="character" w:customStyle="1" w:styleId="810">
    <w:name w:val="Основной текст + 81"/>
    <w:aliases w:val="5 pt3,Не полужирный3"/>
    <w:basedOn w:val="1"/>
    <w:uiPriority w:val="99"/>
    <w:rPr>
      <w:sz w:val="17"/>
      <w:szCs w:val="17"/>
    </w:rPr>
  </w:style>
  <w:style w:type="character" w:customStyle="1" w:styleId="Impact">
    <w:name w:val="Основной текст + Impact"/>
    <w:aliases w:val="8,5 pt2,Не полужирный2,Интервал 1 pt"/>
    <w:basedOn w:val="1"/>
    <w:uiPriority w:val="99"/>
    <w:rPr>
      <w:rFonts w:ascii="Impact" w:hAnsi="Impact" w:cs="Impact"/>
      <w:spacing w:val="20"/>
      <w:sz w:val="17"/>
      <w:szCs w:val="17"/>
      <w:lang w:val="en-US" w:eastAsia="en-US"/>
    </w:rPr>
  </w:style>
  <w:style w:type="character" w:customStyle="1" w:styleId="ac">
    <w:name w:val="Оглавление_"/>
    <w:basedOn w:val="a0"/>
    <w:link w:val="ad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e">
    <w:name w:val="Оглавление + Не полужирный"/>
    <w:aliases w:val="Курсив1"/>
    <w:basedOn w:val="ac"/>
    <w:uiPriority w:val="99"/>
    <w:rPr>
      <w:i/>
      <w:iCs/>
    </w:rPr>
  </w:style>
  <w:style w:type="character" w:customStyle="1" w:styleId="113">
    <w:name w:val="Основной текст + 11"/>
    <w:aliases w:val="5 pt1,Не полужирный1"/>
    <w:basedOn w:val="1"/>
    <w:uiPriority w:val="99"/>
    <w:rPr>
      <w:sz w:val="23"/>
      <w:szCs w:val="23"/>
    </w:rPr>
  </w:style>
  <w:style w:type="character" w:customStyle="1" w:styleId="114">
    <w:name w:val="Основной текст (11)_"/>
    <w:basedOn w:val="a0"/>
    <w:link w:val="115"/>
    <w:uiPriority w:val="99"/>
    <w:locked/>
    <w:rPr>
      <w:rFonts w:ascii="Times New Roman" w:hAnsi="Times New Roman" w:cs="Times New Roman"/>
      <w:sz w:val="23"/>
      <w:szCs w:val="23"/>
      <w:u w:val="none"/>
    </w:rPr>
  </w:style>
  <w:style w:type="paragraph" w:customStyle="1" w:styleId="10">
    <w:name w:val="Колонтитул1"/>
    <w:basedOn w:val="a"/>
    <w:link w:val="a5"/>
    <w:uiPriority w:val="99"/>
    <w:pPr>
      <w:shd w:val="clear" w:color="auto" w:fill="FFFFFF"/>
      <w:spacing w:line="240" w:lineRule="atLeast"/>
      <w:ind w:firstLine="0"/>
    </w:pPr>
    <w:rPr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600" w:after="420" w:line="240" w:lineRule="atLeast"/>
      <w:ind w:firstLine="0"/>
      <w:jc w:val="center"/>
    </w:pPr>
    <w:rPr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  <w:ind w:firstLine="0"/>
      <w:jc w:val="both"/>
    </w:pPr>
    <w:rPr>
      <w:rFonts w:ascii="MS Reference Sans Serif" w:hAnsi="MS Reference Sans Serif" w:cs="MS Reference Sans Serif"/>
      <w:noProof/>
      <w:sz w:val="20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line="240" w:lineRule="atLeast"/>
      <w:ind w:firstLine="0"/>
    </w:pPr>
    <w:rPr>
      <w:rFonts w:ascii="Franklin Gothic Demi" w:hAnsi="Franklin Gothic Demi" w:cs="Franklin Gothic Demi"/>
      <w:i/>
      <w:iCs/>
      <w:noProof/>
      <w:sz w:val="32"/>
      <w:szCs w:val="32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  <w:ind w:firstLine="0"/>
    </w:pPr>
    <w:rPr>
      <w:rFonts w:ascii="Franklin Gothic Demi" w:hAnsi="Franklin Gothic Demi" w:cs="Franklin Gothic Demi"/>
      <w:i/>
      <w:iCs/>
      <w:noProof/>
      <w:sz w:val="42"/>
      <w:szCs w:val="42"/>
    </w:rPr>
  </w:style>
  <w:style w:type="paragraph" w:customStyle="1" w:styleId="a9">
    <w:name w:val="Подпись к картинке"/>
    <w:basedOn w:val="a"/>
    <w:link w:val="Exact0"/>
    <w:uiPriority w:val="99"/>
    <w:pPr>
      <w:shd w:val="clear" w:color="auto" w:fill="FFFFFF"/>
      <w:spacing w:line="322" w:lineRule="exact"/>
      <w:ind w:firstLine="0"/>
    </w:pPr>
    <w:rPr>
      <w:b/>
      <w:bCs/>
      <w:spacing w:val="-1"/>
      <w:sz w:val="23"/>
      <w:szCs w:val="23"/>
    </w:rPr>
  </w:style>
  <w:style w:type="paragraph" w:customStyle="1" w:styleId="ab">
    <w:name w:val="Подпись к таблице"/>
    <w:basedOn w:val="a"/>
    <w:link w:val="aa"/>
    <w:uiPriority w:val="99"/>
    <w:pPr>
      <w:shd w:val="clear" w:color="auto" w:fill="FFFFFF"/>
      <w:spacing w:after="120" w:line="240" w:lineRule="atLeast"/>
      <w:ind w:firstLine="0"/>
      <w:jc w:val="both"/>
    </w:pPr>
    <w:rPr>
      <w:b/>
      <w:bCs/>
      <w:sz w:val="26"/>
      <w:szCs w:val="26"/>
    </w:rPr>
  </w:style>
  <w:style w:type="paragraph" w:customStyle="1" w:styleId="14">
    <w:name w:val="Заголовок №1"/>
    <w:basedOn w:val="a"/>
    <w:link w:val="12"/>
    <w:uiPriority w:val="99"/>
    <w:pPr>
      <w:shd w:val="clear" w:color="auto" w:fill="FFFFFF"/>
      <w:spacing w:before="660" w:after="360" w:line="240" w:lineRule="atLeast"/>
      <w:ind w:firstLine="0"/>
      <w:jc w:val="both"/>
      <w:outlineLvl w:val="0"/>
    </w:pPr>
    <w:rPr>
      <w:b/>
      <w:bCs/>
      <w:sz w:val="26"/>
      <w:szCs w:val="26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line="240" w:lineRule="atLeast"/>
      <w:ind w:firstLine="0"/>
    </w:pPr>
    <w:rPr>
      <w:spacing w:val="-5"/>
      <w:sz w:val="22"/>
      <w:szCs w:val="22"/>
    </w:rPr>
  </w:style>
  <w:style w:type="paragraph" w:customStyle="1" w:styleId="610">
    <w:name w:val="Основной текст (6)1"/>
    <w:basedOn w:val="a"/>
    <w:link w:val="62"/>
    <w:uiPriority w:val="99"/>
    <w:pPr>
      <w:shd w:val="clear" w:color="auto" w:fill="FFFFFF"/>
      <w:spacing w:after="3660" w:line="240" w:lineRule="atLeast"/>
      <w:ind w:firstLine="0"/>
    </w:pPr>
    <w:rPr>
      <w:sz w:val="17"/>
      <w:szCs w:val="17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after="300" w:line="240" w:lineRule="atLeast"/>
      <w:ind w:firstLine="0"/>
      <w:jc w:val="both"/>
    </w:pPr>
    <w:rPr>
      <w:b/>
      <w:bCs/>
      <w:spacing w:val="2"/>
      <w:sz w:val="16"/>
      <w:szCs w:val="16"/>
      <w:lang w:val="en-US" w:eastAsia="en-US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before="300" w:after="180" w:line="226" w:lineRule="exact"/>
      <w:ind w:firstLine="0"/>
      <w:jc w:val="both"/>
    </w:pPr>
    <w:rPr>
      <w:b/>
      <w:bCs/>
      <w:spacing w:val="2"/>
      <w:sz w:val="16"/>
      <w:szCs w:val="16"/>
      <w:lang w:val="en-US" w:eastAsia="en-US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3660" w:line="226" w:lineRule="exact"/>
      <w:ind w:firstLine="0"/>
      <w:jc w:val="both"/>
    </w:pPr>
    <w:rPr>
      <w:sz w:val="17"/>
      <w:szCs w:val="17"/>
    </w:rPr>
  </w:style>
  <w:style w:type="paragraph" w:customStyle="1" w:styleId="22">
    <w:name w:val="Оглавление (2)"/>
    <w:basedOn w:val="a"/>
    <w:link w:val="21"/>
    <w:uiPriority w:val="99"/>
    <w:pPr>
      <w:shd w:val="clear" w:color="auto" w:fill="FFFFFF"/>
      <w:spacing w:line="226" w:lineRule="exact"/>
      <w:ind w:firstLine="0"/>
      <w:jc w:val="both"/>
    </w:pPr>
    <w:rPr>
      <w:i/>
      <w:iCs/>
      <w:sz w:val="17"/>
      <w:szCs w:val="17"/>
      <w:lang w:val="en-US" w:eastAsia="en-US"/>
    </w:rPr>
  </w:style>
  <w:style w:type="paragraph" w:customStyle="1" w:styleId="32">
    <w:name w:val="Оглавление (3)"/>
    <w:basedOn w:val="a"/>
    <w:link w:val="31"/>
    <w:uiPriority w:val="99"/>
    <w:pPr>
      <w:shd w:val="clear" w:color="auto" w:fill="FFFFFF"/>
      <w:spacing w:line="226" w:lineRule="exact"/>
      <w:ind w:firstLine="0"/>
      <w:jc w:val="both"/>
    </w:pPr>
    <w:rPr>
      <w:b/>
      <w:bCs/>
      <w:sz w:val="20"/>
    </w:rPr>
  </w:style>
  <w:style w:type="paragraph" w:customStyle="1" w:styleId="41">
    <w:name w:val="Оглавление (4)"/>
    <w:basedOn w:val="a"/>
    <w:link w:val="40"/>
    <w:uiPriority w:val="99"/>
    <w:pPr>
      <w:shd w:val="clear" w:color="auto" w:fill="FFFFFF"/>
      <w:spacing w:line="226" w:lineRule="exact"/>
      <w:ind w:firstLine="0"/>
      <w:jc w:val="both"/>
    </w:pPr>
    <w:rPr>
      <w:rFonts w:ascii="Impact" w:hAnsi="Impact" w:cs="Impact"/>
      <w:sz w:val="17"/>
      <w:szCs w:val="17"/>
    </w:rPr>
  </w:style>
  <w:style w:type="paragraph" w:customStyle="1" w:styleId="51">
    <w:name w:val="Оглавление (5)"/>
    <w:basedOn w:val="a"/>
    <w:link w:val="50"/>
    <w:uiPriority w:val="99"/>
    <w:pPr>
      <w:shd w:val="clear" w:color="auto" w:fill="FFFFFF"/>
      <w:spacing w:line="226" w:lineRule="exact"/>
      <w:ind w:firstLine="0"/>
      <w:jc w:val="both"/>
    </w:pPr>
    <w:rPr>
      <w:b/>
      <w:bCs/>
      <w:sz w:val="20"/>
    </w:rPr>
  </w:style>
  <w:style w:type="paragraph" w:customStyle="1" w:styleId="65">
    <w:name w:val="Оглавление (6)"/>
    <w:basedOn w:val="a"/>
    <w:link w:val="64"/>
    <w:uiPriority w:val="99"/>
    <w:pPr>
      <w:shd w:val="clear" w:color="auto" w:fill="FFFFFF"/>
      <w:spacing w:line="226" w:lineRule="exact"/>
      <w:ind w:firstLine="0"/>
      <w:jc w:val="both"/>
    </w:pPr>
    <w:rPr>
      <w:b/>
      <w:bCs/>
      <w:sz w:val="20"/>
    </w:rPr>
  </w:style>
  <w:style w:type="paragraph" w:customStyle="1" w:styleId="710">
    <w:name w:val="Оглавление (7)1"/>
    <w:basedOn w:val="a"/>
    <w:link w:val="72"/>
    <w:uiPriority w:val="99"/>
    <w:pPr>
      <w:shd w:val="clear" w:color="auto" w:fill="FFFFFF"/>
      <w:spacing w:line="226" w:lineRule="exact"/>
      <w:ind w:firstLine="0"/>
      <w:jc w:val="both"/>
    </w:pPr>
    <w:rPr>
      <w:sz w:val="17"/>
      <w:szCs w:val="17"/>
    </w:rPr>
  </w:style>
  <w:style w:type="paragraph" w:customStyle="1" w:styleId="81">
    <w:name w:val="Оглавление (8)"/>
    <w:basedOn w:val="a"/>
    <w:link w:val="80"/>
    <w:uiPriority w:val="99"/>
    <w:pPr>
      <w:shd w:val="clear" w:color="auto" w:fill="FFFFFF"/>
      <w:spacing w:line="226" w:lineRule="exact"/>
      <w:ind w:firstLine="2220"/>
    </w:pPr>
    <w:rPr>
      <w:sz w:val="17"/>
      <w:szCs w:val="17"/>
    </w:rPr>
  </w:style>
  <w:style w:type="paragraph" w:customStyle="1" w:styleId="92">
    <w:name w:val="Оглавление (9)"/>
    <w:basedOn w:val="a"/>
    <w:link w:val="91"/>
    <w:uiPriority w:val="99"/>
    <w:pPr>
      <w:shd w:val="clear" w:color="auto" w:fill="FFFFFF"/>
      <w:spacing w:line="226" w:lineRule="exact"/>
      <w:ind w:firstLine="0"/>
      <w:jc w:val="both"/>
    </w:pPr>
    <w:rPr>
      <w:b/>
      <w:bCs/>
      <w:sz w:val="20"/>
    </w:rPr>
  </w:style>
  <w:style w:type="paragraph" w:customStyle="1" w:styleId="103">
    <w:name w:val="Оглавление (10)"/>
    <w:basedOn w:val="a"/>
    <w:link w:val="102"/>
    <w:uiPriority w:val="99"/>
    <w:pPr>
      <w:shd w:val="clear" w:color="auto" w:fill="FFFFFF"/>
      <w:spacing w:line="226" w:lineRule="exact"/>
      <w:ind w:firstLine="0"/>
      <w:jc w:val="both"/>
    </w:pPr>
    <w:rPr>
      <w:rFonts w:ascii="Impact" w:hAnsi="Impact" w:cs="Impact"/>
      <w:sz w:val="17"/>
      <w:szCs w:val="17"/>
    </w:rPr>
  </w:style>
  <w:style w:type="paragraph" w:customStyle="1" w:styleId="111">
    <w:name w:val="Оглавление (11)"/>
    <w:basedOn w:val="a"/>
    <w:link w:val="110"/>
    <w:uiPriority w:val="99"/>
    <w:pPr>
      <w:shd w:val="clear" w:color="auto" w:fill="FFFFFF"/>
      <w:spacing w:line="226" w:lineRule="exact"/>
      <w:ind w:firstLine="0"/>
      <w:jc w:val="both"/>
    </w:pPr>
    <w:rPr>
      <w:b/>
      <w:bCs/>
      <w:sz w:val="20"/>
    </w:rPr>
  </w:style>
  <w:style w:type="paragraph" w:customStyle="1" w:styleId="211">
    <w:name w:val="Подпись к таблице (2)1"/>
    <w:basedOn w:val="a"/>
    <w:link w:val="24"/>
    <w:uiPriority w:val="99"/>
    <w:pPr>
      <w:shd w:val="clear" w:color="auto" w:fill="FFFFFF"/>
      <w:spacing w:line="240" w:lineRule="atLeast"/>
      <w:ind w:firstLine="0"/>
    </w:pPr>
    <w:rPr>
      <w:sz w:val="17"/>
      <w:szCs w:val="17"/>
    </w:rPr>
  </w:style>
  <w:style w:type="paragraph" w:customStyle="1" w:styleId="ad">
    <w:name w:val="Оглавление"/>
    <w:basedOn w:val="a"/>
    <w:link w:val="ac"/>
    <w:uiPriority w:val="99"/>
    <w:pPr>
      <w:shd w:val="clear" w:color="auto" w:fill="FFFFFF"/>
      <w:spacing w:before="600" w:after="300" w:line="322" w:lineRule="exact"/>
      <w:ind w:firstLine="0"/>
    </w:pPr>
    <w:rPr>
      <w:b/>
      <w:bCs/>
      <w:sz w:val="26"/>
      <w:szCs w:val="26"/>
    </w:rPr>
  </w:style>
  <w:style w:type="paragraph" w:customStyle="1" w:styleId="115">
    <w:name w:val="Основной текст (11)"/>
    <w:basedOn w:val="a"/>
    <w:link w:val="114"/>
    <w:uiPriority w:val="99"/>
    <w:pPr>
      <w:shd w:val="clear" w:color="auto" w:fill="FFFFFF"/>
      <w:spacing w:before="120" w:after="300" w:line="374" w:lineRule="exact"/>
      <w:ind w:firstLine="0"/>
      <w:jc w:val="center"/>
    </w:pPr>
    <w:rPr>
      <w:sz w:val="23"/>
      <w:szCs w:val="23"/>
    </w:rPr>
  </w:style>
  <w:style w:type="paragraph" w:styleId="af">
    <w:name w:val="header"/>
    <w:basedOn w:val="a"/>
    <w:link w:val="af0"/>
    <w:uiPriority w:val="99"/>
    <w:unhideWhenUsed/>
    <w:rsid w:val="009B5C8E"/>
    <w:pPr>
      <w:tabs>
        <w:tab w:val="center" w:pos="4677"/>
        <w:tab w:val="right" w:pos="9355"/>
      </w:tabs>
      <w:spacing w:line="240" w:lineRule="auto"/>
      <w:ind w:firstLine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B5C8E"/>
    <w:rPr>
      <w:rFonts w:cs="Courier New"/>
      <w:color w:val="000000"/>
    </w:rPr>
  </w:style>
  <w:style w:type="paragraph" w:styleId="af1">
    <w:name w:val="footer"/>
    <w:basedOn w:val="a"/>
    <w:link w:val="af2"/>
    <w:uiPriority w:val="99"/>
    <w:unhideWhenUsed/>
    <w:rsid w:val="009B5C8E"/>
    <w:pPr>
      <w:tabs>
        <w:tab w:val="center" w:pos="4677"/>
        <w:tab w:val="right" w:pos="9355"/>
      </w:tabs>
      <w:spacing w:line="240" w:lineRule="auto"/>
      <w:ind w:firstLine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9B5C8E"/>
    <w:rPr>
      <w:rFonts w:cs="Courier New"/>
      <w:color w:val="000000"/>
    </w:rPr>
  </w:style>
  <w:style w:type="paragraph" w:customStyle="1" w:styleId="15">
    <w:name w:val="Обычный1"/>
    <w:rsid w:val="002C5FDF"/>
    <w:pPr>
      <w:widowControl w:val="0"/>
    </w:pPr>
    <w:rPr>
      <w:rFonts w:ascii="Arial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2604</Words>
  <Characters>8538</Characters>
  <Application>Microsoft Office Word</Application>
  <DocSecurity>0</DocSecurity>
  <Lines>71</Lines>
  <Paragraphs>22</Paragraphs>
  <ScaleCrop>false</ScaleCrop>
  <Company>SPecialiST RePack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Flash</dc:creator>
  <cp:keywords/>
  <dc:description/>
  <cp:lastModifiedBy>admin</cp:lastModifiedBy>
  <cp:revision>2</cp:revision>
  <dcterms:created xsi:type="dcterms:W3CDTF">2014-12-15T15:24:00Z</dcterms:created>
  <dcterms:modified xsi:type="dcterms:W3CDTF">2014-12-15T15:24:00Z</dcterms:modified>
</cp:coreProperties>
</file>